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B627" w14:textId="77777777" w:rsidR="00B738E5" w:rsidRDefault="00B738E5" w:rsidP="00370D9A">
      <w:pPr>
        <w:spacing w:line="360" w:lineRule="auto"/>
        <w:jc w:val="center"/>
        <w:rPr>
          <w:lang w:val="en-US"/>
        </w:rPr>
      </w:pPr>
    </w:p>
    <w:p w14:paraId="4EA6B0EE" w14:textId="327685F1" w:rsidR="00B738E5" w:rsidRDefault="00B738E5" w:rsidP="00914D79">
      <w:pPr>
        <w:pStyle w:val="aa"/>
        <w:tabs>
          <w:tab w:val="left" w:pos="6975"/>
        </w:tabs>
        <w:spacing w:before="0" w:beforeAutospacing="0" w:after="0" w:line="240" w:lineRule="atLeast"/>
      </w:pPr>
      <w:r>
        <w:t xml:space="preserve"> «</w:t>
      </w:r>
      <w:proofErr w:type="gramStart"/>
      <w:r>
        <w:t>СОГЛАСОВАНО»</w:t>
      </w:r>
      <w:r w:rsidR="00914D79">
        <w:t xml:space="preserve">   </w:t>
      </w:r>
      <w:proofErr w:type="gramEnd"/>
      <w:r w:rsidR="00914D79">
        <w:t xml:space="preserve">                                                          «УТВЕРЖДАЮ»</w:t>
      </w:r>
    </w:p>
    <w:p w14:paraId="272EDF1D" w14:textId="5A220354" w:rsidR="00EF58AF" w:rsidRDefault="00914D79" w:rsidP="00914D79">
      <w:pPr>
        <w:pStyle w:val="aa"/>
        <w:tabs>
          <w:tab w:val="left" w:pos="6975"/>
        </w:tabs>
        <w:spacing w:before="0" w:beforeAutospacing="0" w:after="0" w:line="240" w:lineRule="atLeast"/>
      </w:pPr>
      <w:r>
        <w:t>С органами местного самоуправления                         Директор ГКОУ «</w:t>
      </w:r>
      <w:proofErr w:type="spellStart"/>
      <w:r>
        <w:t>Щедринская</w:t>
      </w:r>
      <w:proofErr w:type="spellEnd"/>
      <w:r>
        <w:t xml:space="preserve"> СОШ</w:t>
      </w:r>
    </w:p>
    <w:p w14:paraId="5F92236D" w14:textId="0465F62D" w:rsidR="00914D79" w:rsidRDefault="00914D79" w:rsidP="00914D79">
      <w:pPr>
        <w:pStyle w:val="aa"/>
        <w:tabs>
          <w:tab w:val="left" w:pos="5535"/>
        </w:tabs>
        <w:spacing w:before="0" w:beforeAutospacing="0" w:after="0" w:line="240" w:lineRule="atLeast"/>
      </w:pPr>
      <w:r>
        <w:t>И ГИБДД ОМВД России                                               Тляратинского района»</w:t>
      </w:r>
    </w:p>
    <w:p w14:paraId="0A9C8A23" w14:textId="0B5AD582" w:rsidR="00914D79" w:rsidRDefault="00914D79" w:rsidP="00914D79">
      <w:pPr>
        <w:pStyle w:val="aa"/>
        <w:tabs>
          <w:tab w:val="left" w:pos="5535"/>
        </w:tabs>
        <w:spacing w:before="0" w:beforeAutospacing="0" w:after="0" w:line="240" w:lineRule="atLeast"/>
      </w:pPr>
      <w:r>
        <w:t>по Бабаюртовскому району.</w:t>
      </w:r>
      <w:r>
        <w:tab/>
      </w:r>
    </w:p>
    <w:p w14:paraId="4C322A36" w14:textId="5FB2DAB1" w:rsidR="00B738E5" w:rsidRDefault="00B738E5" w:rsidP="00B738E5">
      <w:pPr>
        <w:pStyle w:val="aa"/>
        <w:spacing w:before="0" w:beforeAutospacing="0" w:after="0" w:line="240" w:lineRule="atLeast"/>
      </w:pPr>
      <w:r>
        <w:t xml:space="preserve"> </w:t>
      </w:r>
    </w:p>
    <w:p w14:paraId="6B7C93E6" w14:textId="04C69930" w:rsidR="00914D79" w:rsidRDefault="00914D79" w:rsidP="00914D79">
      <w:pPr>
        <w:pStyle w:val="aa"/>
        <w:tabs>
          <w:tab w:val="left" w:pos="5535"/>
        </w:tabs>
        <w:spacing w:before="0" w:beforeAutospacing="0" w:after="0" w:line="240" w:lineRule="atLeast"/>
      </w:pPr>
      <w:r>
        <w:t>_____________________________</w:t>
      </w:r>
      <w:r>
        <w:tab/>
        <w:t>___________________</w:t>
      </w:r>
      <w:proofErr w:type="gramStart"/>
      <w:r>
        <w:t>Г.Г</w:t>
      </w:r>
      <w:proofErr w:type="gramEnd"/>
      <w:r>
        <w:t xml:space="preserve"> Магомедов</w:t>
      </w:r>
    </w:p>
    <w:p w14:paraId="0EDC0782" w14:textId="77777777" w:rsidR="00914D79" w:rsidRDefault="00914D79" w:rsidP="00B738E5">
      <w:pPr>
        <w:pStyle w:val="aa"/>
        <w:spacing w:before="0" w:beforeAutospacing="0" w:after="0" w:line="240" w:lineRule="atLeast"/>
      </w:pPr>
    </w:p>
    <w:p w14:paraId="3B8A28D1" w14:textId="4B36AB6A" w:rsidR="00B738E5" w:rsidRDefault="00B738E5" w:rsidP="00914D79">
      <w:pPr>
        <w:pStyle w:val="aa"/>
        <w:tabs>
          <w:tab w:val="left" w:pos="5520"/>
        </w:tabs>
        <w:spacing w:before="0" w:beforeAutospacing="0" w:after="0" w:line="240" w:lineRule="atLeast"/>
      </w:pPr>
      <w:r>
        <w:t>«___» ____________20</w:t>
      </w:r>
      <w:r w:rsidR="00914D79">
        <w:t>20</w:t>
      </w:r>
      <w:r>
        <w:t>г</w:t>
      </w:r>
      <w:r w:rsidR="00914D79">
        <w:tab/>
        <w:t>«____</w:t>
      </w:r>
      <w:proofErr w:type="gramStart"/>
      <w:r w:rsidR="00914D79">
        <w:t>_»_</w:t>
      </w:r>
      <w:proofErr w:type="gramEnd"/>
      <w:r w:rsidR="00914D79">
        <w:t>_____________2020г.</w:t>
      </w:r>
    </w:p>
    <w:p w14:paraId="3E4CB38A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1F909844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092E2819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4AC4EDD2" w14:textId="77777777" w:rsidR="007F102F" w:rsidRDefault="007F102F" w:rsidP="00B738E5">
      <w:pPr>
        <w:pStyle w:val="aa"/>
        <w:spacing w:before="0" w:beforeAutospacing="0" w:after="0" w:line="240" w:lineRule="atLeast"/>
      </w:pPr>
    </w:p>
    <w:p w14:paraId="7FE4679A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786788BC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36F59600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068841AA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344BCB0F" w14:textId="77777777" w:rsidR="00B738E5" w:rsidRDefault="00B738E5" w:rsidP="00B738E5">
      <w:pPr>
        <w:pStyle w:val="aa"/>
        <w:spacing w:before="0" w:beforeAutospacing="0" w:after="0" w:line="240" w:lineRule="atLeast"/>
        <w:jc w:val="center"/>
      </w:pPr>
      <w:r>
        <w:rPr>
          <w:color w:val="000000"/>
        </w:rPr>
        <w:t> </w:t>
      </w:r>
    </w:p>
    <w:p w14:paraId="5AB9D00B" w14:textId="77777777" w:rsidR="00B738E5" w:rsidRDefault="00B738E5" w:rsidP="00B738E5">
      <w:pPr>
        <w:pStyle w:val="aa"/>
        <w:spacing w:before="0" w:beforeAutospacing="0" w:after="0" w:line="240" w:lineRule="atLeast"/>
        <w:jc w:val="center"/>
      </w:pPr>
      <w:r>
        <w:rPr>
          <w:b/>
          <w:bCs/>
          <w:color w:val="000000"/>
          <w:sz w:val="52"/>
          <w:szCs w:val="52"/>
        </w:rPr>
        <w:t>ПАСПОРТ</w:t>
      </w:r>
    </w:p>
    <w:p w14:paraId="256F2EC8" w14:textId="77777777" w:rsidR="00B738E5" w:rsidRDefault="00B738E5" w:rsidP="00B738E5">
      <w:pPr>
        <w:pStyle w:val="aa"/>
        <w:spacing w:before="0" w:beforeAutospacing="0" w:after="0" w:line="240" w:lineRule="atLeast"/>
        <w:jc w:val="center"/>
      </w:pPr>
      <w:r>
        <w:rPr>
          <w:color w:val="000000"/>
          <w:sz w:val="26"/>
          <w:szCs w:val="26"/>
        </w:rPr>
        <w:t>дорожной безопасности</w:t>
      </w:r>
    </w:p>
    <w:p w14:paraId="3D371E86" w14:textId="7A4CEF91" w:rsidR="00B738E5" w:rsidRDefault="00914D79" w:rsidP="00B738E5">
      <w:pPr>
        <w:pStyle w:val="aa"/>
        <w:spacing w:before="0" w:beforeAutospacing="0" w:after="0" w:line="240" w:lineRule="atLeast"/>
        <w:jc w:val="center"/>
      </w:pPr>
      <w:r>
        <w:rPr>
          <w:color w:val="000000"/>
          <w:sz w:val="26"/>
          <w:szCs w:val="26"/>
        </w:rPr>
        <w:t>ГКОУ «</w:t>
      </w:r>
      <w:proofErr w:type="spellStart"/>
      <w:r>
        <w:rPr>
          <w:color w:val="000000"/>
          <w:sz w:val="26"/>
          <w:szCs w:val="26"/>
        </w:rPr>
        <w:t>Щедринская</w:t>
      </w:r>
      <w:proofErr w:type="spellEnd"/>
      <w:r>
        <w:rPr>
          <w:color w:val="000000"/>
          <w:sz w:val="26"/>
          <w:szCs w:val="26"/>
        </w:rPr>
        <w:t xml:space="preserve"> СОШ Тляратинского района»</w:t>
      </w:r>
    </w:p>
    <w:p w14:paraId="069AC9CF" w14:textId="77777777" w:rsidR="00B738E5" w:rsidRDefault="00B738E5" w:rsidP="00B738E5">
      <w:pPr>
        <w:pStyle w:val="aa"/>
        <w:spacing w:before="0" w:beforeAutospacing="0" w:after="0" w:line="240" w:lineRule="atLeast"/>
      </w:pPr>
    </w:p>
    <w:p w14:paraId="7B3CB67B" w14:textId="77777777" w:rsidR="00B738E5" w:rsidRDefault="00B738E5" w:rsidP="00B738E5">
      <w:pPr>
        <w:pStyle w:val="aa"/>
        <w:spacing w:before="0" w:beforeAutospacing="0" w:after="0" w:line="240" w:lineRule="atLeast"/>
        <w:jc w:val="center"/>
      </w:pPr>
    </w:p>
    <w:p w14:paraId="633173EF" w14:textId="77777777" w:rsidR="00B738E5" w:rsidRDefault="00B738E5" w:rsidP="00B738E5">
      <w:pPr>
        <w:pStyle w:val="aa"/>
        <w:spacing w:before="0" w:beforeAutospacing="0" w:after="0" w:line="240" w:lineRule="atLeast"/>
        <w:jc w:val="center"/>
      </w:pPr>
    </w:p>
    <w:p w14:paraId="7B397D59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678AC441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5197D471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48BDE34B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37C591D5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31786D33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740208AD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0D13DC2C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4DF23942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608B786F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619823E5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24A605C6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103840E5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591E3B00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77CA5679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28645A3E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2CE6C0C9" w14:textId="402A02F0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26BF888E" w14:textId="1CE6817C" w:rsidR="00914D79" w:rsidRDefault="00914D79" w:rsidP="00B738E5">
      <w:pPr>
        <w:pStyle w:val="aa"/>
        <w:spacing w:before="0" w:beforeAutospacing="0" w:after="0" w:line="240" w:lineRule="atLeast"/>
        <w:ind w:left="363"/>
        <w:jc w:val="center"/>
      </w:pPr>
    </w:p>
    <w:p w14:paraId="520239FA" w14:textId="3A77140C" w:rsidR="00914D79" w:rsidRDefault="00914D79" w:rsidP="00B738E5">
      <w:pPr>
        <w:pStyle w:val="aa"/>
        <w:spacing w:before="0" w:beforeAutospacing="0" w:after="0" w:line="240" w:lineRule="atLeast"/>
        <w:ind w:left="363"/>
        <w:jc w:val="center"/>
      </w:pPr>
    </w:p>
    <w:p w14:paraId="0548DD3D" w14:textId="575C2E92" w:rsidR="00914D79" w:rsidRDefault="00914D79" w:rsidP="00B738E5">
      <w:pPr>
        <w:pStyle w:val="aa"/>
        <w:spacing w:before="0" w:beforeAutospacing="0" w:after="0" w:line="240" w:lineRule="atLeast"/>
        <w:ind w:left="363"/>
        <w:jc w:val="center"/>
      </w:pPr>
    </w:p>
    <w:p w14:paraId="067386D6" w14:textId="19087385" w:rsidR="00914D79" w:rsidRDefault="00914D79" w:rsidP="00B738E5">
      <w:pPr>
        <w:pStyle w:val="aa"/>
        <w:spacing w:before="0" w:beforeAutospacing="0" w:after="0" w:line="240" w:lineRule="atLeast"/>
        <w:ind w:left="363"/>
        <w:jc w:val="center"/>
      </w:pPr>
    </w:p>
    <w:p w14:paraId="74447C7F" w14:textId="77777777" w:rsidR="00914D79" w:rsidRDefault="00914D79" w:rsidP="00B738E5">
      <w:pPr>
        <w:pStyle w:val="aa"/>
        <w:spacing w:before="0" w:beforeAutospacing="0" w:after="0" w:line="240" w:lineRule="atLeast"/>
        <w:ind w:left="363"/>
        <w:jc w:val="center"/>
      </w:pPr>
    </w:p>
    <w:p w14:paraId="2B7EA4B4" w14:textId="77777777" w:rsidR="00B738E5" w:rsidRDefault="00B738E5" w:rsidP="00B738E5">
      <w:pPr>
        <w:pStyle w:val="aa"/>
        <w:spacing w:before="0" w:beforeAutospacing="0" w:after="0" w:line="240" w:lineRule="atLeast"/>
        <w:ind w:left="363"/>
        <w:jc w:val="center"/>
      </w:pPr>
    </w:p>
    <w:p w14:paraId="34816462" w14:textId="47B82953" w:rsidR="00873E30" w:rsidRDefault="002A3747" w:rsidP="00370D9A">
      <w:pPr>
        <w:spacing w:line="360" w:lineRule="auto"/>
        <w:jc w:val="center"/>
      </w:pPr>
      <w:r>
        <w:t>20</w:t>
      </w:r>
      <w:r w:rsidR="00914D79">
        <w:t>20год</w:t>
      </w:r>
    </w:p>
    <w:p w14:paraId="7F162FAA" w14:textId="112F76C9" w:rsidR="00914D79" w:rsidRDefault="00914D79" w:rsidP="00370D9A">
      <w:pPr>
        <w:spacing w:line="360" w:lineRule="auto"/>
        <w:jc w:val="center"/>
      </w:pPr>
    </w:p>
    <w:p w14:paraId="64ECB164" w14:textId="675E4841" w:rsidR="00914D79" w:rsidRDefault="00914D79" w:rsidP="00370D9A">
      <w:pPr>
        <w:spacing w:line="360" w:lineRule="auto"/>
        <w:jc w:val="center"/>
      </w:pPr>
    </w:p>
    <w:p w14:paraId="2706DA47" w14:textId="4CF0A883" w:rsidR="00914D79" w:rsidRDefault="00914D79" w:rsidP="00370D9A">
      <w:pPr>
        <w:spacing w:line="360" w:lineRule="auto"/>
        <w:jc w:val="center"/>
      </w:pPr>
    </w:p>
    <w:p w14:paraId="477D97CF" w14:textId="3835C175" w:rsidR="00914D79" w:rsidRDefault="00914D79" w:rsidP="00370D9A">
      <w:pPr>
        <w:spacing w:line="360" w:lineRule="auto"/>
        <w:jc w:val="center"/>
      </w:pPr>
    </w:p>
    <w:p w14:paraId="014B7681" w14:textId="470DF3E7" w:rsidR="00914D79" w:rsidRDefault="00914D79" w:rsidP="00370D9A">
      <w:pPr>
        <w:spacing w:line="360" w:lineRule="auto"/>
        <w:jc w:val="center"/>
      </w:pPr>
    </w:p>
    <w:p w14:paraId="7D52B1DE" w14:textId="687E8BDB" w:rsidR="00914D79" w:rsidRDefault="00914D79" w:rsidP="00370D9A">
      <w:pPr>
        <w:spacing w:line="360" w:lineRule="auto"/>
        <w:jc w:val="center"/>
      </w:pPr>
    </w:p>
    <w:p w14:paraId="6636715A" w14:textId="77777777" w:rsidR="00521922" w:rsidRPr="00C466E0" w:rsidRDefault="00521922" w:rsidP="00370D9A">
      <w:pPr>
        <w:spacing w:line="360" w:lineRule="auto"/>
        <w:jc w:val="center"/>
      </w:pPr>
    </w:p>
    <w:p w14:paraId="51A7700C" w14:textId="77777777" w:rsidR="00875DE9" w:rsidRDefault="00875DE9" w:rsidP="00875DE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F825AD9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6161">
        <w:rPr>
          <w:sz w:val="28"/>
          <w:szCs w:val="28"/>
        </w:rPr>
        <w:t xml:space="preserve">Общие сведения по профилактике </w:t>
      </w:r>
      <w:r>
        <w:rPr>
          <w:sz w:val="28"/>
          <w:szCs w:val="28"/>
        </w:rPr>
        <w:t>безопасности дорожного движения.</w:t>
      </w:r>
    </w:p>
    <w:p w14:paraId="50E88723" w14:textId="555AD9DD" w:rsidR="00875DE9" w:rsidRDefault="00875DE9" w:rsidP="000E5B02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2.План-схема</w:t>
      </w:r>
      <w:r w:rsidRPr="00A6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 xml:space="preserve">расположения </w:t>
      </w:r>
      <w:r w:rsidR="00914D79">
        <w:rPr>
          <w:sz w:val="28"/>
          <w:szCs w:val="28"/>
        </w:rPr>
        <w:t xml:space="preserve"> ГКОУ</w:t>
      </w:r>
      <w:proofErr w:type="gramEnd"/>
      <w:r w:rsidR="00914D79">
        <w:rPr>
          <w:sz w:val="28"/>
          <w:szCs w:val="28"/>
        </w:rPr>
        <w:t xml:space="preserve"> «</w:t>
      </w:r>
      <w:proofErr w:type="spellStart"/>
      <w:r w:rsidR="00914D79">
        <w:rPr>
          <w:sz w:val="28"/>
          <w:szCs w:val="28"/>
        </w:rPr>
        <w:t>Щедринская</w:t>
      </w:r>
      <w:proofErr w:type="spellEnd"/>
      <w:r w:rsidR="00914D79">
        <w:rPr>
          <w:sz w:val="28"/>
          <w:szCs w:val="28"/>
        </w:rPr>
        <w:t xml:space="preserve"> СОШ Тляратинского  района»</w:t>
      </w:r>
      <w:r w:rsidR="000E5B02">
        <w:rPr>
          <w:sz w:val="28"/>
          <w:szCs w:val="28"/>
        </w:rPr>
        <w:t xml:space="preserve">  </w:t>
      </w:r>
      <w:r>
        <w:rPr>
          <w:sz w:val="28"/>
          <w:szCs w:val="28"/>
        </w:rPr>
        <w:t>пут</w:t>
      </w:r>
      <w:r w:rsidR="00606161">
        <w:rPr>
          <w:sz w:val="28"/>
          <w:szCs w:val="28"/>
        </w:rPr>
        <w:t>и движения транспортных средств</w:t>
      </w:r>
      <w:r>
        <w:rPr>
          <w:sz w:val="28"/>
          <w:szCs w:val="28"/>
        </w:rPr>
        <w:t xml:space="preserve"> и детей.</w:t>
      </w:r>
    </w:p>
    <w:p w14:paraId="52C16A6B" w14:textId="6AC4ECAD" w:rsidR="00875DE9" w:rsidRDefault="000E5B02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DE9">
        <w:rPr>
          <w:sz w:val="28"/>
          <w:szCs w:val="28"/>
        </w:rPr>
        <w:t>. Приложения.</w:t>
      </w:r>
    </w:p>
    <w:p w14:paraId="611C6CCD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1A86DDD3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42F8A9F7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589D390D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22A29D23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53731364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00BBCEB4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3FF58E08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4A569D0D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77D3E059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1652B45D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7DDE1B57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4CCBC45A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40389254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55526DFE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56527C11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356E8D5D" w14:textId="77777777" w:rsidR="00875DE9" w:rsidRDefault="00875DE9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14:paraId="6D3205EB" w14:textId="77777777" w:rsidR="00F705A2" w:rsidRDefault="00F705A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331A001C" w14:textId="77777777" w:rsidR="00654BA9" w:rsidRDefault="00654BA9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782EFD7" w14:textId="77777777" w:rsidR="00EB0EF6" w:rsidRDefault="00EB0EF6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4537D163" w14:textId="77777777" w:rsidR="00521922" w:rsidRDefault="0052192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968AB58" w14:textId="1FB88C5B" w:rsidR="00521922" w:rsidRDefault="0052192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5ED3AEE" w14:textId="78FA74F4" w:rsidR="000E5B02" w:rsidRDefault="000E5B0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3B65B332" w14:textId="47985710" w:rsidR="000E5B02" w:rsidRDefault="000E5B0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3A50C8BF" w14:textId="77777777" w:rsidR="000E5B02" w:rsidRDefault="000E5B0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F82036C" w14:textId="77777777"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14:paraId="255802F6" w14:textId="5E7221DF" w:rsidR="002F2FD2" w:rsidRPr="002F2FD2" w:rsidRDefault="001249C0" w:rsidP="002F2F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ГКОУ «</w:t>
      </w:r>
      <w:proofErr w:type="spellStart"/>
      <w:r>
        <w:rPr>
          <w:sz w:val="32"/>
          <w:szCs w:val="32"/>
          <w:u w:val="single"/>
        </w:rPr>
        <w:t>Щедринская</w:t>
      </w:r>
      <w:proofErr w:type="spellEnd"/>
      <w:r>
        <w:rPr>
          <w:sz w:val="32"/>
          <w:szCs w:val="32"/>
          <w:u w:val="single"/>
        </w:rPr>
        <w:t xml:space="preserve"> СОШ Тляратинского района»</w:t>
      </w:r>
    </w:p>
    <w:p w14:paraId="3C766A77" w14:textId="77777777" w:rsidR="000431C8" w:rsidRDefault="002F2FD2" w:rsidP="00C47554">
      <w:pPr>
        <w:jc w:val="center"/>
      </w:pPr>
      <w:r>
        <w:t xml:space="preserve"> </w:t>
      </w:r>
      <w:r w:rsidR="000431C8">
        <w:t>(Наименование ОУ)</w:t>
      </w:r>
    </w:p>
    <w:p w14:paraId="25DF1B91" w14:textId="77777777" w:rsidR="002F2FD2" w:rsidRDefault="00542682" w:rsidP="002F2FD2">
      <w:pPr>
        <w:pStyle w:val="aa"/>
        <w:spacing w:after="0" w:line="102" w:lineRule="atLeast"/>
      </w:pPr>
      <w:r>
        <w:rPr>
          <w:sz w:val="28"/>
          <w:szCs w:val="28"/>
        </w:rPr>
        <w:t xml:space="preserve">Тип ОУ </w:t>
      </w:r>
      <w:r w:rsidR="002F2FD2" w:rsidRPr="002F2FD2">
        <w:rPr>
          <w:rFonts w:ascii="Liberation Serif" w:eastAsia="Liberation Serif"/>
          <w:color w:val="000000"/>
          <w:sz w:val="32"/>
          <w:szCs w:val="32"/>
          <w:u w:val="single"/>
        </w:rPr>
        <w:t>бюджетное</w:t>
      </w:r>
      <w:r w:rsidR="002F2FD2" w:rsidRPr="002F2FD2">
        <w:rPr>
          <w:rFonts w:ascii="Liberation Serif" w:eastAsia="Liberation Serif"/>
          <w:color w:val="000000"/>
          <w:sz w:val="32"/>
          <w:szCs w:val="32"/>
          <w:u w:val="single"/>
        </w:rPr>
        <w:t xml:space="preserve"> </w:t>
      </w:r>
      <w:r w:rsidR="002F2FD2" w:rsidRPr="002F2FD2">
        <w:rPr>
          <w:rFonts w:ascii="Liberation Serif" w:eastAsia="Liberation Serif"/>
          <w:color w:val="000000"/>
          <w:sz w:val="32"/>
          <w:szCs w:val="32"/>
          <w:u w:val="single"/>
        </w:rPr>
        <w:t>общеобразовательное</w:t>
      </w:r>
      <w:r w:rsidR="002F2FD2" w:rsidRPr="002F2FD2">
        <w:rPr>
          <w:rFonts w:ascii="Liberation Serif" w:eastAsia="Liberation Serif"/>
          <w:color w:val="000000"/>
          <w:sz w:val="32"/>
          <w:szCs w:val="32"/>
          <w:u w:val="single"/>
        </w:rPr>
        <w:t xml:space="preserve"> </w:t>
      </w:r>
      <w:r w:rsidR="002F2FD2" w:rsidRPr="002F2FD2">
        <w:rPr>
          <w:rFonts w:ascii="Liberation Serif" w:eastAsia="Liberation Serif"/>
          <w:color w:val="000000"/>
          <w:sz w:val="32"/>
          <w:szCs w:val="32"/>
          <w:u w:val="single"/>
        </w:rPr>
        <w:t>учреждение</w:t>
      </w:r>
    </w:p>
    <w:p w14:paraId="2EC9A763" w14:textId="2452F30B" w:rsidR="002F2FD2" w:rsidRPr="000E5B02" w:rsidRDefault="00AC3707" w:rsidP="002F2FD2">
      <w:pPr>
        <w:pStyle w:val="aa"/>
        <w:spacing w:after="0" w:line="102" w:lineRule="atLeast"/>
        <w:rPr>
          <w:rFonts w:eastAsia="Liberation Serif"/>
          <w:color w:val="000000"/>
          <w:sz w:val="32"/>
          <w:szCs w:val="32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 w:rsidRPr="002F2FD2">
        <w:rPr>
          <w:sz w:val="32"/>
          <w:szCs w:val="32"/>
          <w:u w:val="single"/>
        </w:rPr>
        <w:t xml:space="preserve"> </w:t>
      </w:r>
      <w:r w:rsidR="000E5B02">
        <w:rPr>
          <w:sz w:val="32"/>
          <w:szCs w:val="32"/>
          <w:u w:val="single"/>
        </w:rPr>
        <w:t xml:space="preserve">РД, Тляратинский район, </w:t>
      </w:r>
      <w:proofErr w:type="spellStart"/>
      <w:r w:rsidR="000E5B02">
        <w:rPr>
          <w:sz w:val="32"/>
          <w:szCs w:val="32"/>
          <w:u w:val="single"/>
        </w:rPr>
        <w:t>с.Шидиб</w:t>
      </w:r>
      <w:proofErr w:type="spellEnd"/>
      <w:r w:rsidR="000E5B02">
        <w:rPr>
          <w:sz w:val="32"/>
          <w:szCs w:val="32"/>
          <w:u w:val="single"/>
        </w:rPr>
        <w:t xml:space="preserve">, улица </w:t>
      </w:r>
      <w:proofErr w:type="spellStart"/>
      <w:r w:rsidR="000E5B02">
        <w:rPr>
          <w:sz w:val="32"/>
          <w:szCs w:val="32"/>
          <w:u w:val="single"/>
        </w:rPr>
        <w:t>Шидибская</w:t>
      </w:r>
      <w:proofErr w:type="spellEnd"/>
      <w:r w:rsidR="000E5B02">
        <w:rPr>
          <w:sz w:val="32"/>
          <w:szCs w:val="32"/>
          <w:u w:val="single"/>
        </w:rPr>
        <w:t xml:space="preserve"> 10</w:t>
      </w:r>
    </w:p>
    <w:p w14:paraId="453DE93C" w14:textId="22F34EE4" w:rsidR="002F2FD2" w:rsidRDefault="00AC3707" w:rsidP="000E5B02">
      <w:pPr>
        <w:pStyle w:val="aa"/>
        <w:spacing w:after="0" w:line="102" w:lineRule="atLeast"/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0E5B02">
        <w:rPr>
          <w:sz w:val="32"/>
          <w:szCs w:val="32"/>
          <w:u w:val="single"/>
        </w:rPr>
        <w:t xml:space="preserve">РД, Бабаюртовский район, п/о </w:t>
      </w:r>
      <w:proofErr w:type="spellStart"/>
      <w:r w:rsidR="000E5B02">
        <w:rPr>
          <w:sz w:val="32"/>
          <w:szCs w:val="32"/>
          <w:u w:val="single"/>
        </w:rPr>
        <w:t>Туршунай</w:t>
      </w:r>
      <w:proofErr w:type="spellEnd"/>
      <w:r w:rsidR="000E5B02">
        <w:rPr>
          <w:sz w:val="32"/>
          <w:szCs w:val="32"/>
          <w:u w:val="single"/>
        </w:rPr>
        <w:t xml:space="preserve">, </w:t>
      </w:r>
      <w:proofErr w:type="spellStart"/>
      <w:r w:rsidR="000E5B02">
        <w:rPr>
          <w:sz w:val="32"/>
          <w:szCs w:val="32"/>
          <w:u w:val="single"/>
        </w:rPr>
        <w:t>с.Щедрин</w:t>
      </w:r>
      <w:proofErr w:type="spellEnd"/>
      <w:r w:rsidR="000E5B02">
        <w:rPr>
          <w:sz w:val="32"/>
          <w:szCs w:val="32"/>
          <w:u w:val="single"/>
        </w:rPr>
        <w:t>.</w:t>
      </w:r>
    </w:p>
    <w:p w14:paraId="73296C4C" w14:textId="77777777"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14:paraId="172CA715" w14:textId="77777777"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14:paraId="271293B1" w14:textId="3F3E5079" w:rsidR="00542682" w:rsidRPr="002F2FD2" w:rsidRDefault="00542682" w:rsidP="00542682">
      <w:pPr>
        <w:spacing w:line="360" w:lineRule="auto"/>
        <w:jc w:val="both"/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_</w:t>
      </w:r>
      <w:r w:rsidR="000E5B02">
        <w:rPr>
          <w:sz w:val="28"/>
          <w:szCs w:val="28"/>
          <w:u w:val="single"/>
        </w:rPr>
        <w:t xml:space="preserve">Магомедов Гаджи </w:t>
      </w:r>
      <w:proofErr w:type="spellStart"/>
      <w:proofErr w:type="gramStart"/>
      <w:r w:rsidR="000E5B02">
        <w:rPr>
          <w:sz w:val="28"/>
          <w:szCs w:val="28"/>
          <w:u w:val="single"/>
        </w:rPr>
        <w:t>Гаджиевич</w:t>
      </w:r>
      <w:proofErr w:type="spellEnd"/>
      <w:r w:rsidR="000E5B02">
        <w:rPr>
          <w:sz w:val="28"/>
          <w:szCs w:val="28"/>
          <w:u w:val="single"/>
        </w:rPr>
        <w:t xml:space="preserve">  89285747323</w:t>
      </w:r>
      <w:proofErr w:type="gramEnd"/>
    </w:p>
    <w:p w14:paraId="0EB8B696" w14:textId="77777777"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14:paraId="5F413E54" w14:textId="77777777"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14:paraId="6501124D" w14:textId="5DDC0BA4"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proofErr w:type="spellStart"/>
      <w:r w:rsidR="000E5B02">
        <w:rPr>
          <w:sz w:val="28"/>
          <w:szCs w:val="28"/>
          <w:u w:val="single"/>
        </w:rPr>
        <w:t>Магомедвалиев</w:t>
      </w:r>
      <w:proofErr w:type="spellEnd"/>
      <w:r w:rsidR="000E5B02">
        <w:rPr>
          <w:sz w:val="28"/>
          <w:szCs w:val="28"/>
          <w:u w:val="single"/>
        </w:rPr>
        <w:t xml:space="preserve"> </w:t>
      </w:r>
      <w:proofErr w:type="spellStart"/>
      <w:r w:rsidR="000E5B02">
        <w:rPr>
          <w:sz w:val="28"/>
          <w:szCs w:val="28"/>
          <w:u w:val="single"/>
        </w:rPr>
        <w:t>Магомедвали</w:t>
      </w:r>
      <w:proofErr w:type="spellEnd"/>
      <w:r w:rsidR="000E5B02">
        <w:rPr>
          <w:sz w:val="28"/>
          <w:szCs w:val="28"/>
          <w:u w:val="single"/>
        </w:rPr>
        <w:t xml:space="preserve"> Ибрагимович </w:t>
      </w:r>
      <w:r w:rsidR="002F2FD2" w:rsidRPr="002F2FD2">
        <w:rPr>
          <w:sz w:val="28"/>
          <w:szCs w:val="28"/>
          <w:u w:val="single"/>
        </w:rPr>
        <w:t xml:space="preserve">                          </w:t>
      </w:r>
      <w:r w:rsidR="002F2FD2">
        <w:rPr>
          <w:sz w:val="28"/>
          <w:szCs w:val="28"/>
          <w:u w:val="single"/>
        </w:rPr>
        <w:t xml:space="preserve">      </w:t>
      </w:r>
      <w:r w:rsidR="002F2FD2" w:rsidRPr="002F2FD2">
        <w:rPr>
          <w:sz w:val="28"/>
          <w:szCs w:val="28"/>
          <w:u w:val="single"/>
        </w:rPr>
        <w:t xml:space="preserve">   </w:t>
      </w:r>
    </w:p>
    <w:p w14:paraId="7528027D" w14:textId="77777777"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14:paraId="1AF4728B" w14:textId="77777777"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14:paraId="2EDAFF29" w14:textId="58A893B9" w:rsidR="00542682" w:rsidRPr="002F2FD2" w:rsidRDefault="00542682" w:rsidP="0054268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воспитательной </w:t>
      </w:r>
      <w:proofErr w:type="gramStart"/>
      <w:r>
        <w:rPr>
          <w:sz w:val="28"/>
          <w:szCs w:val="28"/>
        </w:rPr>
        <w:t xml:space="preserve">работе  </w:t>
      </w:r>
      <w:r w:rsidR="000E5B02">
        <w:rPr>
          <w:sz w:val="28"/>
          <w:szCs w:val="28"/>
          <w:u w:val="single"/>
        </w:rPr>
        <w:t>Гаджиева</w:t>
      </w:r>
      <w:proofErr w:type="gramEnd"/>
      <w:r w:rsidR="000E5B02">
        <w:rPr>
          <w:sz w:val="28"/>
          <w:szCs w:val="28"/>
          <w:u w:val="single"/>
        </w:rPr>
        <w:t xml:space="preserve"> Елена Семеновна</w:t>
      </w:r>
    </w:p>
    <w:p w14:paraId="227B985F" w14:textId="77777777"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14:paraId="7A912B22" w14:textId="77777777" w:rsidR="00542682" w:rsidRPr="00DE3CEF" w:rsidRDefault="00542682" w:rsidP="00542682">
      <w:pPr>
        <w:tabs>
          <w:tab w:val="left" w:pos="9639"/>
        </w:tabs>
      </w:pPr>
    </w:p>
    <w:p w14:paraId="2E30A127" w14:textId="77777777"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14:paraId="1AA31AEE" w14:textId="77777777"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14:paraId="7E4CD40E" w14:textId="77777777" w:rsidR="000339E4" w:rsidRDefault="006E3F85" w:rsidP="00E422E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422EE">
        <w:rPr>
          <w:sz w:val="28"/>
          <w:szCs w:val="28"/>
        </w:rPr>
        <w:t xml:space="preserve">   </w:t>
      </w:r>
    </w:p>
    <w:p w14:paraId="2858E650" w14:textId="07448F6E" w:rsidR="00DD02DA" w:rsidRPr="00B35BEF" w:rsidRDefault="000339E4" w:rsidP="000E5B0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C466E0">
        <w:rPr>
          <w:sz w:val="28"/>
          <w:szCs w:val="28"/>
        </w:rPr>
        <w:t xml:space="preserve"> </w:t>
      </w:r>
      <w:r w:rsidR="000E5B02">
        <w:rPr>
          <w:sz w:val="28"/>
          <w:szCs w:val="28"/>
        </w:rPr>
        <w:t xml:space="preserve">Директор ГКУ ЦОДОУ </w:t>
      </w:r>
      <w:proofErr w:type="gramStart"/>
      <w:r w:rsidR="000E5B02">
        <w:rPr>
          <w:sz w:val="28"/>
          <w:szCs w:val="28"/>
        </w:rPr>
        <w:t xml:space="preserve">ЗОЖ  </w:t>
      </w:r>
      <w:proofErr w:type="spellStart"/>
      <w:r w:rsidR="000E5B02">
        <w:rPr>
          <w:sz w:val="28"/>
          <w:szCs w:val="28"/>
        </w:rPr>
        <w:t>Джахбаров</w:t>
      </w:r>
      <w:proofErr w:type="spellEnd"/>
      <w:proofErr w:type="gramEnd"/>
      <w:r w:rsidR="000E5B02">
        <w:rPr>
          <w:sz w:val="28"/>
          <w:szCs w:val="28"/>
        </w:rPr>
        <w:t xml:space="preserve"> Магомедшапи </w:t>
      </w:r>
      <w:proofErr w:type="spellStart"/>
      <w:r w:rsidR="000E5B02">
        <w:rPr>
          <w:sz w:val="28"/>
          <w:szCs w:val="28"/>
        </w:rPr>
        <w:t>Абдулкадырович</w:t>
      </w:r>
      <w:proofErr w:type="spellEnd"/>
      <w:r w:rsidR="000E5B02">
        <w:rPr>
          <w:sz w:val="28"/>
          <w:szCs w:val="28"/>
        </w:rPr>
        <w:t>.</w:t>
      </w:r>
    </w:p>
    <w:p w14:paraId="758850D1" w14:textId="77777777" w:rsidR="00B35BEF" w:rsidRPr="00B35BEF" w:rsidRDefault="00B35BEF" w:rsidP="00B35BEF">
      <w:pPr>
        <w:rPr>
          <w:sz w:val="28"/>
          <w:szCs w:val="28"/>
          <w:u w:val="single"/>
        </w:rPr>
      </w:pPr>
    </w:p>
    <w:p w14:paraId="09916641" w14:textId="77777777" w:rsidR="00B35BEF" w:rsidRPr="00B35BEF" w:rsidRDefault="00B35BEF" w:rsidP="00B35BEF">
      <w:pPr>
        <w:rPr>
          <w:sz w:val="28"/>
          <w:szCs w:val="28"/>
        </w:rPr>
      </w:pPr>
    </w:p>
    <w:p w14:paraId="2A0C76B3" w14:textId="77777777" w:rsidR="00B35BEF" w:rsidRPr="00B35BEF" w:rsidRDefault="00DF116A" w:rsidP="00B35BEF">
      <w:pPr>
        <w:rPr>
          <w:sz w:val="28"/>
          <w:szCs w:val="28"/>
        </w:rPr>
      </w:pPr>
      <w:r w:rsidRPr="00B35BEF">
        <w:rPr>
          <w:sz w:val="28"/>
          <w:szCs w:val="28"/>
        </w:rPr>
        <w:t>Ответственные</w:t>
      </w:r>
      <w:r w:rsidR="006E3F85" w:rsidRPr="00B35BEF">
        <w:rPr>
          <w:sz w:val="28"/>
          <w:szCs w:val="28"/>
        </w:rPr>
        <w:t xml:space="preserve"> </w:t>
      </w:r>
    </w:p>
    <w:p w14:paraId="19D2FD2E" w14:textId="6022AD0D" w:rsidR="002B5820" w:rsidRDefault="006E3F85" w:rsidP="000E5B02">
      <w:pPr>
        <w:rPr>
          <w:sz w:val="28"/>
          <w:szCs w:val="28"/>
          <w:u w:val="single"/>
        </w:rPr>
      </w:pPr>
      <w:r w:rsidRPr="00B35BEF">
        <w:rPr>
          <w:sz w:val="28"/>
          <w:szCs w:val="28"/>
        </w:rPr>
        <w:t>от</w:t>
      </w:r>
      <w:r w:rsidR="00E422EE" w:rsidRPr="00B35BEF">
        <w:rPr>
          <w:sz w:val="28"/>
          <w:szCs w:val="28"/>
        </w:rPr>
        <w:t xml:space="preserve">   </w:t>
      </w:r>
      <w:r w:rsidRPr="00B35BEF">
        <w:rPr>
          <w:sz w:val="28"/>
          <w:szCs w:val="28"/>
        </w:rPr>
        <w:t>Г</w:t>
      </w:r>
      <w:r w:rsidR="006516DF" w:rsidRPr="00B35BEF">
        <w:rPr>
          <w:sz w:val="28"/>
          <w:szCs w:val="28"/>
        </w:rPr>
        <w:t>осавтоинспекции</w:t>
      </w:r>
      <w:r w:rsidR="00E422EE" w:rsidRPr="00B35BEF">
        <w:rPr>
          <w:sz w:val="28"/>
          <w:szCs w:val="28"/>
        </w:rPr>
        <w:t xml:space="preserve">         </w:t>
      </w:r>
      <w:r w:rsidR="00DF116A" w:rsidRPr="00B35BEF">
        <w:rPr>
          <w:sz w:val="28"/>
          <w:szCs w:val="28"/>
        </w:rPr>
        <w:t xml:space="preserve">  </w:t>
      </w:r>
      <w:r w:rsidR="00B35BEF" w:rsidRPr="00B35BEF">
        <w:rPr>
          <w:sz w:val="28"/>
          <w:szCs w:val="28"/>
          <w:u w:val="single"/>
        </w:rPr>
        <w:t xml:space="preserve">сотрудник   </w:t>
      </w:r>
      <w:r w:rsidR="000E5B02">
        <w:rPr>
          <w:sz w:val="28"/>
          <w:szCs w:val="28"/>
          <w:u w:val="single"/>
        </w:rPr>
        <w:t>_________________________________</w:t>
      </w:r>
    </w:p>
    <w:p w14:paraId="4E479857" w14:textId="2D55A9AF" w:rsidR="005D026C" w:rsidRPr="002B5820" w:rsidRDefault="00B35BEF" w:rsidP="005D026C">
      <w:pPr>
        <w:rPr>
          <w:sz w:val="28"/>
          <w:szCs w:val="28"/>
          <w:u w:val="single"/>
        </w:rPr>
      </w:pPr>
      <w:r w:rsidRPr="002B5820">
        <w:rPr>
          <w:sz w:val="28"/>
          <w:szCs w:val="28"/>
        </w:rPr>
        <w:t xml:space="preserve">                                                                                    </w:t>
      </w:r>
    </w:p>
    <w:p w14:paraId="2BAC1826" w14:textId="77777777"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14:paraId="04273BC8" w14:textId="77777777"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14:paraId="702D1031" w14:textId="77777777" w:rsidR="002A6447" w:rsidRPr="006E3F85" w:rsidRDefault="002F2FD2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</w:t>
      </w:r>
      <w:r w:rsidR="00480B7C">
        <w:rPr>
          <w:sz w:val="28"/>
          <w:szCs w:val="28"/>
        </w:rPr>
        <w:t xml:space="preserve">заместитель директора </w:t>
      </w:r>
      <w:r w:rsidR="002A6447">
        <w:rPr>
          <w:sz w:val="28"/>
          <w:szCs w:val="28"/>
        </w:rPr>
        <w:t xml:space="preserve"> </w:t>
      </w:r>
      <w:r w:rsidR="00480B7C">
        <w:rPr>
          <w:sz w:val="28"/>
          <w:szCs w:val="28"/>
        </w:rPr>
        <w:t>по ВР</w:t>
      </w:r>
    </w:p>
    <w:p w14:paraId="0BD30BE9" w14:textId="77777777"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</w:t>
      </w:r>
    </w:p>
    <w:p w14:paraId="3A7C9088" w14:textId="65972E07" w:rsidR="005D026C" w:rsidRPr="005D026C" w:rsidRDefault="000E5B02" w:rsidP="005D026C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Гаджиева Елена Семеновна.</w:t>
      </w:r>
    </w:p>
    <w:p w14:paraId="57C195A9" w14:textId="77777777" w:rsidR="005D026C" w:rsidRDefault="005D026C" w:rsidP="005D026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14:paraId="38974F95" w14:textId="77777777"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  <w:r w:rsidR="00B35BEF" w:rsidRPr="005D026C">
        <w:rPr>
          <w:sz w:val="14"/>
          <w:szCs w:val="14"/>
        </w:rPr>
        <w:t xml:space="preserve">              </w:t>
      </w:r>
    </w:p>
    <w:p w14:paraId="1FD4E325" w14:textId="77777777" w:rsidR="002A6447" w:rsidRPr="005D026C" w:rsidRDefault="002A6447" w:rsidP="00E935E9">
      <w:pPr>
        <w:jc w:val="both"/>
        <w:rPr>
          <w:sz w:val="28"/>
          <w:szCs w:val="28"/>
        </w:rPr>
      </w:pPr>
    </w:p>
    <w:p w14:paraId="451AB804" w14:textId="73CDB57B" w:rsidR="002A6447" w:rsidRDefault="002A6447" w:rsidP="00E935E9">
      <w:pPr>
        <w:jc w:val="both"/>
        <w:rPr>
          <w:sz w:val="28"/>
          <w:szCs w:val="28"/>
        </w:rPr>
      </w:pPr>
    </w:p>
    <w:p w14:paraId="35B821F3" w14:textId="73FB4143" w:rsidR="000E5B02" w:rsidRDefault="000E5B02" w:rsidP="00E935E9">
      <w:pPr>
        <w:jc w:val="both"/>
        <w:rPr>
          <w:sz w:val="28"/>
          <w:szCs w:val="28"/>
        </w:rPr>
      </w:pPr>
    </w:p>
    <w:p w14:paraId="0903AD51" w14:textId="6D1CA735" w:rsidR="000E5B02" w:rsidRDefault="000E5B02" w:rsidP="00E935E9">
      <w:pPr>
        <w:jc w:val="both"/>
        <w:rPr>
          <w:sz w:val="28"/>
          <w:szCs w:val="28"/>
        </w:rPr>
      </w:pPr>
    </w:p>
    <w:p w14:paraId="7F479197" w14:textId="77A93913" w:rsidR="000E5B02" w:rsidRDefault="000E5B02" w:rsidP="00E935E9">
      <w:pPr>
        <w:jc w:val="both"/>
        <w:rPr>
          <w:sz w:val="28"/>
          <w:szCs w:val="28"/>
        </w:rPr>
      </w:pPr>
    </w:p>
    <w:p w14:paraId="31FF8B69" w14:textId="77777777" w:rsidR="000E5B02" w:rsidRDefault="000E5B02" w:rsidP="00E935E9">
      <w:pPr>
        <w:jc w:val="both"/>
        <w:rPr>
          <w:sz w:val="28"/>
          <w:szCs w:val="28"/>
        </w:rPr>
      </w:pPr>
    </w:p>
    <w:p w14:paraId="2D12466C" w14:textId="77777777" w:rsidR="00521922" w:rsidRDefault="00521922" w:rsidP="00E935E9">
      <w:pPr>
        <w:jc w:val="both"/>
        <w:rPr>
          <w:sz w:val="28"/>
          <w:szCs w:val="28"/>
        </w:rPr>
      </w:pPr>
    </w:p>
    <w:p w14:paraId="31247653" w14:textId="77777777" w:rsidR="00521922" w:rsidRPr="00480B7C" w:rsidRDefault="00521922" w:rsidP="00E935E9">
      <w:pPr>
        <w:jc w:val="both"/>
        <w:rPr>
          <w:sz w:val="28"/>
          <w:szCs w:val="28"/>
        </w:rPr>
      </w:pPr>
    </w:p>
    <w:p w14:paraId="309844F2" w14:textId="77777777" w:rsidR="00D33295" w:rsidRPr="001E5802" w:rsidRDefault="000339E4" w:rsidP="000339E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14:paraId="5C99C085" w14:textId="77777777" w:rsidR="000431C8" w:rsidRPr="00DE3CEF" w:rsidRDefault="000431C8" w:rsidP="000431C8">
      <w:pPr>
        <w:tabs>
          <w:tab w:val="left" w:pos="9639"/>
        </w:tabs>
      </w:pPr>
    </w:p>
    <w:p w14:paraId="117B8889" w14:textId="02C0163B"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учащихся </w:t>
      </w:r>
      <w:r w:rsidR="00F0629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 w:rsidR="000E5B02">
        <w:rPr>
          <w:sz w:val="28"/>
          <w:szCs w:val="28"/>
        </w:rPr>
        <w:t>144</w:t>
      </w:r>
      <w:r>
        <w:rPr>
          <w:sz w:val="28"/>
          <w:szCs w:val="28"/>
        </w:rPr>
        <w:t>___________________________</w:t>
      </w:r>
    </w:p>
    <w:p w14:paraId="4B31978E" w14:textId="77777777" w:rsidR="005D50AE" w:rsidRPr="00126433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</w:t>
      </w:r>
      <w:r w:rsidR="001E5802">
        <w:rPr>
          <w:sz w:val="28"/>
          <w:szCs w:val="28"/>
        </w:rPr>
        <w:t xml:space="preserve">   </w:t>
      </w:r>
      <w:r w:rsidR="00126433">
        <w:rPr>
          <w:sz w:val="28"/>
          <w:szCs w:val="28"/>
        </w:rPr>
        <w:t xml:space="preserve">               </w:t>
      </w:r>
      <w:r w:rsidR="001E5802" w:rsidRPr="00126433">
        <w:rPr>
          <w:sz w:val="28"/>
          <w:szCs w:val="28"/>
          <w:u w:val="single"/>
        </w:rPr>
        <w:t xml:space="preserve">имеется, </w:t>
      </w:r>
      <w:r w:rsidR="00126433">
        <w:rPr>
          <w:sz w:val="28"/>
          <w:szCs w:val="28"/>
          <w:u w:val="single"/>
        </w:rPr>
        <w:t>вестибюль школы</w:t>
      </w:r>
    </w:p>
    <w:p w14:paraId="48900DBC" w14:textId="77777777" w:rsidR="001E5802" w:rsidRDefault="001E5802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596BB565" w14:textId="77777777" w:rsidR="001E5802" w:rsidRDefault="001E5802" w:rsidP="005D50AE">
      <w:pPr>
        <w:tabs>
          <w:tab w:val="left" w:pos="9639"/>
        </w:tabs>
        <w:rPr>
          <w:sz w:val="28"/>
          <w:szCs w:val="28"/>
        </w:rPr>
      </w:pPr>
    </w:p>
    <w:p w14:paraId="141AC434" w14:textId="77777777"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14:paraId="61E5B091" w14:textId="77777777" w:rsidR="00126433" w:rsidRDefault="00126433" w:rsidP="005D50AE">
      <w:pPr>
        <w:tabs>
          <w:tab w:val="left" w:pos="9639"/>
        </w:tabs>
        <w:rPr>
          <w:sz w:val="28"/>
          <w:szCs w:val="28"/>
        </w:rPr>
      </w:pPr>
    </w:p>
    <w:p w14:paraId="43B394ED" w14:textId="1E21998C" w:rsidR="00B35BEF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</w:t>
      </w:r>
      <w:proofErr w:type="gramStart"/>
      <w:r>
        <w:rPr>
          <w:sz w:val="28"/>
          <w:szCs w:val="28"/>
        </w:rPr>
        <w:t xml:space="preserve">БДД </w:t>
      </w:r>
      <w:r w:rsidR="00971730">
        <w:rPr>
          <w:sz w:val="28"/>
          <w:szCs w:val="28"/>
        </w:rPr>
        <w:t xml:space="preserve"> </w:t>
      </w:r>
      <w:r w:rsidR="00971730" w:rsidRPr="00B35BEF">
        <w:rPr>
          <w:sz w:val="28"/>
          <w:szCs w:val="28"/>
          <w:u w:val="single"/>
        </w:rPr>
        <w:t>Отряд</w:t>
      </w:r>
      <w:proofErr w:type="gramEnd"/>
      <w:r w:rsidR="00971730" w:rsidRPr="00B35BEF">
        <w:rPr>
          <w:sz w:val="28"/>
          <w:szCs w:val="28"/>
          <w:u w:val="single"/>
        </w:rPr>
        <w:t xml:space="preserve"> «ЮИД» </w:t>
      </w:r>
      <w:r w:rsidR="001E7692">
        <w:rPr>
          <w:sz w:val="28"/>
          <w:szCs w:val="28"/>
          <w:u w:val="single"/>
        </w:rPr>
        <w:t xml:space="preserve"> </w:t>
      </w:r>
      <w:r w:rsidR="00503793">
        <w:rPr>
          <w:sz w:val="28"/>
          <w:szCs w:val="28"/>
          <w:u w:val="single"/>
        </w:rPr>
        <w:t>6</w:t>
      </w:r>
      <w:r w:rsidR="00B35BEF" w:rsidRPr="00B35BEF">
        <w:rPr>
          <w:sz w:val="28"/>
          <w:szCs w:val="28"/>
          <w:u w:val="single"/>
        </w:rPr>
        <w:t xml:space="preserve"> класс, руководитель</w:t>
      </w:r>
    </w:p>
    <w:p w14:paraId="5B65114D" w14:textId="4F69145E" w:rsidR="005D50AE" w:rsidRPr="00B35BEF" w:rsidRDefault="000E5B02" w:rsidP="005D50AE">
      <w:pPr>
        <w:tabs>
          <w:tab w:val="left" w:pos="9639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Абдулкеримов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Д.М</w:t>
      </w:r>
      <w:r w:rsidR="00480B7C">
        <w:rPr>
          <w:sz w:val="28"/>
          <w:szCs w:val="28"/>
          <w:u w:val="single"/>
        </w:rPr>
        <w:t xml:space="preserve">  (</w:t>
      </w:r>
      <w:proofErr w:type="gramEnd"/>
      <w:r w:rsidR="00480B7C">
        <w:rPr>
          <w:sz w:val="28"/>
          <w:szCs w:val="28"/>
          <w:u w:val="single"/>
        </w:rPr>
        <w:t xml:space="preserve">кабинет </w:t>
      </w:r>
      <w:r w:rsidR="0045101F">
        <w:rPr>
          <w:sz w:val="28"/>
          <w:szCs w:val="28"/>
          <w:u w:val="single"/>
        </w:rPr>
        <w:t>ОБЖ</w:t>
      </w:r>
      <w:r w:rsidR="00480B7C">
        <w:rPr>
          <w:sz w:val="28"/>
          <w:szCs w:val="28"/>
          <w:u w:val="single"/>
        </w:rPr>
        <w:t>)</w:t>
      </w:r>
    </w:p>
    <w:p w14:paraId="4F55A292" w14:textId="77777777"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14:paraId="234A8E96" w14:textId="77777777" w:rsidR="00126433" w:rsidRDefault="00126433" w:rsidP="001E5802">
      <w:pPr>
        <w:tabs>
          <w:tab w:val="left" w:pos="9639"/>
        </w:tabs>
        <w:rPr>
          <w:sz w:val="28"/>
          <w:szCs w:val="28"/>
        </w:rPr>
      </w:pPr>
    </w:p>
    <w:p w14:paraId="7E4CD845" w14:textId="1D264E15" w:rsidR="005D50AE" w:rsidRDefault="005D50AE" w:rsidP="001E58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Pr="00971730">
        <w:rPr>
          <w:sz w:val="28"/>
          <w:szCs w:val="28"/>
          <w:u w:val="single"/>
        </w:rPr>
        <w:t>__</w:t>
      </w:r>
      <w:r w:rsidR="000E5B02">
        <w:rPr>
          <w:sz w:val="28"/>
          <w:szCs w:val="28"/>
          <w:u w:val="single"/>
        </w:rPr>
        <w:t xml:space="preserve"> не </w:t>
      </w:r>
      <w:proofErr w:type="gramStart"/>
      <w:r w:rsidR="00971730" w:rsidRPr="00971730">
        <w:rPr>
          <w:sz w:val="28"/>
          <w:szCs w:val="28"/>
          <w:u w:val="single"/>
        </w:rPr>
        <w:t>име</w:t>
      </w:r>
      <w:r w:rsidR="000E5B02">
        <w:rPr>
          <w:sz w:val="28"/>
          <w:szCs w:val="28"/>
          <w:u w:val="single"/>
        </w:rPr>
        <w:t>ется .</w:t>
      </w:r>
      <w:proofErr w:type="gramEnd"/>
    </w:p>
    <w:p w14:paraId="6511CFB7" w14:textId="77777777"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14:paraId="775A9B09" w14:textId="15426C64"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proofErr w:type="gramStart"/>
      <w:r w:rsidR="00EA0B43">
        <w:rPr>
          <w:sz w:val="28"/>
          <w:szCs w:val="28"/>
        </w:rPr>
        <w:t>ОУ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</w:t>
      </w:r>
      <w:r w:rsidR="000E5B02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_____________</w:t>
      </w:r>
      <w:r w:rsidR="00C475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14:paraId="69FA9643" w14:textId="77777777"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14:paraId="4D637B0E" w14:textId="0CD00263"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</w:t>
      </w:r>
      <w:proofErr w:type="gramStart"/>
      <w:r w:rsidR="00F0629C">
        <w:rPr>
          <w:sz w:val="28"/>
          <w:szCs w:val="28"/>
        </w:rPr>
        <w:t>автобуса  _</w:t>
      </w:r>
      <w:proofErr w:type="gramEnd"/>
      <w:r w:rsidR="00F0629C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0E5B02">
        <w:rPr>
          <w:sz w:val="28"/>
          <w:szCs w:val="28"/>
        </w:rPr>
        <w:t>школа</w:t>
      </w:r>
      <w:r>
        <w:rPr>
          <w:sz w:val="28"/>
          <w:szCs w:val="28"/>
        </w:rPr>
        <w:t>___</w:t>
      </w:r>
      <w:r w:rsidR="00F0629C">
        <w:rPr>
          <w:sz w:val="28"/>
          <w:szCs w:val="28"/>
        </w:rPr>
        <w:t>___________________________________</w:t>
      </w:r>
    </w:p>
    <w:p w14:paraId="7C74A571" w14:textId="77777777" w:rsidR="00F0629C" w:rsidRDefault="00F0629C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 w:rsidR="00EA0B43"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14:paraId="21FBECB1" w14:textId="77777777" w:rsidR="00867507" w:rsidRDefault="00867507" w:rsidP="0086750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ОУ:    </w:t>
      </w:r>
    </w:p>
    <w:p w14:paraId="58B419E4" w14:textId="77777777" w:rsidR="00DE7A53" w:rsidRPr="008028C1" w:rsidRDefault="00867507" w:rsidP="0086750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8028C1">
        <w:rPr>
          <w:b/>
          <w:sz w:val="28"/>
          <w:szCs w:val="28"/>
        </w:rPr>
        <w:t>Расписание звонков</w:t>
      </w:r>
    </w:p>
    <w:p w14:paraId="105226A2" w14:textId="2F323B15" w:rsidR="008028C1" w:rsidRDefault="00867507" w:rsidP="00867507">
      <w:pPr>
        <w:rPr>
          <w:sz w:val="28"/>
          <w:szCs w:val="28"/>
        </w:rPr>
      </w:pPr>
      <w:r w:rsidRPr="00867507">
        <w:rPr>
          <w:sz w:val="28"/>
          <w:szCs w:val="28"/>
        </w:rPr>
        <w:t xml:space="preserve">1 урок    </w:t>
      </w:r>
      <w:proofErr w:type="gramStart"/>
      <w:r w:rsidRPr="00867507">
        <w:rPr>
          <w:sz w:val="28"/>
          <w:szCs w:val="28"/>
        </w:rPr>
        <w:t>8.</w:t>
      </w:r>
      <w:r w:rsidR="000E5B02">
        <w:rPr>
          <w:sz w:val="28"/>
          <w:szCs w:val="28"/>
        </w:rPr>
        <w:t>3</w:t>
      </w:r>
      <w:r w:rsidRPr="00867507">
        <w:rPr>
          <w:sz w:val="28"/>
          <w:szCs w:val="28"/>
        </w:rPr>
        <w:t>0  -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9</w:t>
      </w:r>
      <w:r w:rsidRPr="00867507">
        <w:rPr>
          <w:sz w:val="28"/>
          <w:szCs w:val="28"/>
        </w:rPr>
        <w:t xml:space="preserve">. </w:t>
      </w:r>
      <w:r w:rsidR="000E5B02">
        <w:rPr>
          <w:sz w:val="28"/>
          <w:szCs w:val="28"/>
        </w:rPr>
        <w:t>15</w:t>
      </w:r>
      <w:r w:rsidRPr="00867507">
        <w:rPr>
          <w:sz w:val="28"/>
          <w:szCs w:val="28"/>
        </w:rPr>
        <w:t xml:space="preserve">       перемена 10 мин. </w:t>
      </w:r>
    </w:p>
    <w:p w14:paraId="3AA0D06C" w14:textId="397FDD80" w:rsidR="00867507" w:rsidRPr="00867507" w:rsidRDefault="00867507" w:rsidP="00867507">
      <w:r w:rsidRPr="00867507">
        <w:rPr>
          <w:sz w:val="28"/>
          <w:szCs w:val="28"/>
        </w:rPr>
        <w:t xml:space="preserve">2 урок    </w:t>
      </w:r>
      <w:proofErr w:type="gramStart"/>
      <w:r w:rsidR="000E5B02">
        <w:rPr>
          <w:sz w:val="28"/>
          <w:szCs w:val="28"/>
        </w:rPr>
        <w:t>9.25</w:t>
      </w:r>
      <w:r w:rsidRPr="00867507">
        <w:rPr>
          <w:sz w:val="28"/>
          <w:szCs w:val="28"/>
        </w:rPr>
        <w:t xml:space="preserve">  -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10.10</w:t>
      </w:r>
      <w:r w:rsidRPr="00867507">
        <w:rPr>
          <w:sz w:val="28"/>
          <w:szCs w:val="28"/>
        </w:rPr>
        <w:t xml:space="preserve">        перемена </w:t>
      </w:r>
      <w:r w:rsidR="000E5B02">
        <w:rPr>
          <w:sz w:val="28"/>
          <w:szCs w:val="28"/>
        </w:rPr>
        <w:t>10</w:t>
      </w:r>
      <w:r w:rsidRPr="00867507">
        <w:rPr>
          <w:sz w:val="28"/>
          <w:szCs w:val="28"/>
        </w:rPr>
        <w:t xml:space="preserve"> м (Динамическая пауза)</w:t>
      </w:r>
      <w:r w:rsidRPr="00867507">
        <w:t xml:space="preserve">                                         </w:t>
      </w:r>
    </w:p>
    <w:p w14:paraId="46688238" w14:textId="6BF64A85" w:rsidR="00867507" w:rsidRPr="00867507" w:rsidRDefault="00867507" w:rsidP="00867507">
      <w:pPr>
        <w:rPr>
          <w:sz w:val="28"/>
          <w:szCs w:val="28"/>
        </w:rPr>
      </w:pPr>
      <w:r w:rsidRPr="00867507">
        <w:rPr>
          <w:sz w:val="28"/>
          <w:szCs w:val="28"/>
        </w:rPr>
        <w:t xml:space="preserve">3 урок    </w:t>
      </w:r>
      <w:proofErr w:type="gramStart"/>
      <w:r w:rsidR="000E5B02">
        <w:rPr>
          <w:sz w:val="28"/>
          <w:szCs w:val="28"/>
        </w:rPr>
        <w:t>10.20</w:t>
      </w:r>
      <w:r w:rsidRPr="00867507">
        <w:rPr>
          <w:sz w:val="28"/>
          <w:szCs w:val="28"/>
        </w:rPr>
        <w:t xml:space="preserve">  -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11.05</w:t>
      </w:r>
      <w:r w:rsidRPr="00867507">
        <w:rPr>
          <w:sz w:val="28"/>
          <w:szCs w:val="28"/>
        </w:rPr>
        <w:t xml:space="preserve">      перемена 20 мин. (Динамическая пауза)</w:t>
      </w:r>
    </w:p>
    <w:p w14:paraId="32588705" w14:textId="42017D2B" w:rsidR="00867507" w:rsidRPr="00867507" w:rsidRDefault="00867507" w:rsidP="00867507">
      <w:pPr>
        <w:rPr>
          <w:sz w:val="28"/>
          <w:szCs w:val="28"/>
        </w:rPr>
      </w:pPr>
      <w:r w:rsidRPr="00867507">
        <w:rPr>
          <w:sz w:val="28"/>
          <w:szCs w:val="28"/>
        </w:rPr>
        <w:t xml:space="preserve">4 урок    </w:t>
      </w:r>
      <w:proofErr w:type="gramStart"/>
      <w:r w:rsidR="000E5B02">
        <w:rPr>
          <w:sz w:val="28"/>
          <w:szCs w:val="28"/>
        </w:rPr>
        <w:t>11.25</w:t>
      </w:r>
      <w:r w:rsidRPr="00867507">
        <w:rPr>
          <w:sz w:val="28"/>
          <w:szCs w:val="28"/>
        </w:rPr>
        <w:t xml:space="preserve">  -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12.10</w:t>
      </w:r>
      <w:r w:rsidRPr="00867507">
        <w:rPr>
          <w:sz w:val="28"/>
          <w:szCs w:val="28"/>
        </w:rPr>
        <w:t xml:space="preserve">    перемена   10 мин.</w:t>
      </w:r>
    </w:p>
    <w:p w14:paraId="09409B25" w14:textId="69C6F8C0" w:rsidR="00867507" w:rsidRPr="00867507" w:rsidRDefault="00867507" w:rsidP="00867507">
      <w:pPr>
        <w:rPr>
          <w:sz w:val="28"/>
          <w:szCs w:val="28"/>
        </w:rPr>
      </w:pPr>
      <w:proofErr w:type="gramStart"/>
      <w:r w:rsidRPr="00867507">
        <w:rPr>
          <w:sz w:val="28"/>
          <w:szCs w:val="28"/>
        </w:rPr>
        <w:t>5  урок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12.20.-  13.05</w:t>
      </w:r>
      <w:r w:rsidRPr="00867507">
        <w:rPr>
          <w:sz w:val="28"/>
          <w:szCs w:val="28"/>
        </w:rPr>
        <w:t xml:space="preserve">    перемена  10 мин.</w:t>
      </w:r>
    </w:p>
    <w:p w14:paraId="0E8C8321" w14:textId="385BA636" w:rsidR="00867507" w:rsidRDefault="00867507" w:rsidP="008028C1">
      <w:pPr>
        <w:rPr>
          <w:sz w:val="28"/>
          <w:szCs w:val="28"/>
        </w:rPr>
      </w:pPr>
      <w:proofErr w:type="gramStart"/>
      <w:r w:rsidRPr="00867507">
        <w:rPr>
          <w:sz w:val="28"/>
          <w:szCs w:val="28"/>
        </w:rPr>
        <w:t>6  урок</w:t>
      </w:r>
      <w:proofErr w:type="gramEnd"/>
      <w:r w:rsidRPr="00867507">
        <w:rPr>
          <w:sz w:val="28"/>
          <w:szCs w:val="28"/>
        </w:rPr>
        <w:t xml:space="preserve">  </w:t>
      </w:r>
      <w:r w:rsidR="000E5B02">
        <w:rPr>
          <w:sz w:val="28"/>
          <w:szCs w:val="28"/>
        </w:rPr>
        <w:t>13.15</w:t>
      </w:r>
      <w:r w:rsidRPr="00867507">
        <w:rPr>
          <w:sz w:val="28"/>
          <w:szCs w:val="28"/>
        </w:rPr>
        <w:t xml:space="preserve">  - </w:t>
      </w:r>
      <w:r w:rsidR="000E5B02">
        <w:rPr>
          <w:sz w:val="28"/>
          <w:szCs w:val="28"/>
        </w:rPr>
        <w:t>14.00</w:t>
      </w:r>
      <w:r w:rsidRPr="00867507">
        <w:rPr>
          <w:sz w:val="28"/>
          <w:szCs w:val="28"/>
        </w:rPr>
        <w:t xml:space="preserve">   </w:t>
      </w:r>
    </w:p>
    <w:p w14:paraId="3F8F54AB" w14:textId="77777777" w:rsidR="008028C1" w:rsidRDefault="008028C1" w:rsidP="008028C1">
      <w:pPr>
        <w:rPr>
          <w:sz w:val="28"/>
          <w:szCs w:val="28"/>
        </w:rPr>
      </w:pPr>
    </w:p>
    <w:p w14:paraId="78AFE920" w14:textId="77777777" w:rsidR="0021221E" w:rsidRPr="008028C1" w:rsidRDefault="002D082F" w:rsidP="002D082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8028C1">
        <w:rPr>
          <w:b/>
          <w:sz w:val="28"/>
          <w:szCs w:val="28"/>
        </w:rPr>
        <w:t xml:space="preserve">Телефоны </w:t>
      </w:r>
      <w:r w:rsidR="00AC3707" w:rsidRPr="008028C1">
        <w:rPr>
          <w:b/>
          <w:sz w:val="28"/>
          <w:szCs w:val="28"/>
        </w:rPr>
        <w:t>оперативных</w:t>
      </w:r>
      <w:r w:rsidR="00605E14" w:rsidRPr="008028C1">
        <w:rPr>
          <w:b/>
          <w:sz w:val="28"/>
          <w:szCs w:val="28"/>
        </w:rPr>
        <w:t xml:space="preserve"> служб:</w:t>
      </w:r>
    </w:p>
    <w:p w14:paraId="0F8F7BFF" w14:textId="77777777" w:rsidR="001E5802" w:rsidRDefault="001E5802" w:rsidP="00DD02D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1E5802">
        <w:rPr>
          <w:sz w:val="28"/>
          <w:szCs w:val="28"/>
          <w:u w:val="single"/>
        </w:rPr>
        <w:t>Спасение службы-01</w:t>
      </w:r>
    </w:p>
    <w:p w14:paraId="0E94936C" w14:textId="77777777" w:rsidR="008028C1" w:rsidRDefault="008028C1" w:rsidP="00DD02D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Пожарная часть (ПЧ-2)- 36-34-76, 36-34-42</w:t>
      </w:r>
    </w:p>
    <w:p w14:paraId="74E84908" w14:textId="77777777" w:rsidR="001E5802" w:rsidRDefault="001E5802" w:rsidP="00DD02D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Полиция-02</w:t>
      </w:r>
      <w:r w:rsidR="008028C1">
        <w:rPr>
          <w:sz w:val="28"/>
          <w:szCs w:val="28"/>
          <w:u w:val="single"/>
        </w:rPr>
        <w:t>, 65-83-01</w:t>
      </w:r>
    </w:p>
    <w:p w14:paraId="0E46BDF5" w14:textId="77777777" w:rsidR="001E5802" w:rsidRPr="0065295C" w:rsidRDefault="001E5802" w:rsidP="00DD02D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Скорая помощь-03</w:t>
      </w:r>
      <w:r w:rsidR="0065295C">
        <w:rPr>
          <w:sz w:val="28"/>
          <w:szCs w:val="28"/>
          <w:u w:val="single"/>
        </w:rPr>
        <w:t>, 36-60-43</w:t>
      </w:r>
      <w:r w:rsidR="0065295C" w:rsidRPr="0065295C">
        <w:rPr>
          <w:sz w:val="28"/>
          <w:szCs w:val="28"/>
          <w:u w:val="single"/>
        </w:rPr>
        <w:t xml:space="preserve"> </w:t>
      </w:r>
    </w:p>
    <w:p w14:paraId="4AF211D5" w14:textId="77777777" w:rsidR="001E5802" w:rsidRDefault="001E5802" w:rsidP="00DD02D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</w:t>
      </w:r>
      <w:r w:rsidR="00CA0B51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рийная горгаза-04</w:t>
      </w:r>
      <w:r w:rsidR="0065295C">
        <w:rPr>
          <w:sz w:val="28"/>
          <w:szCs w:val="28"/>
          <w:u w:val="single"/>
        </w:rPr>
        <w:t>, 46-43-24</w:t>
      </w:r>
    </w:p>
    <w:p w14:paraId="43A2EA33" w14:textId="77777777" w:rsidR="00B36F3A" w:rsidRDefault="0065295C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Дежурная часть ГИБДД  73-60-60, 73-66-44</w:t>
      </w:r>
    </w:p>
    <w:p w14:paraId="5BFF8DDA" w14:textId="109C3A7A" w:rsidR="0045101F" w:rsidRDefault="0045101F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14:paraId="547C0388" w14:textId="34A04E80" w:rsidR="00F3646E" w:rsidRDefault="00F3646E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14:paraId="04F05307" w14:textId="77777777" w:rsidR="00F3646E" w:rsidRDefault="00F3646E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14:paraId="75F1D08A" w14:textId="77777777" w:rsidR="00521922" w:rsidRDefault="00521922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14:paraId="18A5E785" w14:textId="77777777" w:rsidR="00146F56" w:rsidRDefault="00146F56" w:rsidP="002A3933">
      <w:pPr>
        <w:rPr>
          <w:rFonts w:eastAsia="Calibri"/>
        </w:rPr>
      </w:pPr>
    </w:p>
    <w:p w14:paraId="2FAF97CF" w14:textId="5B8A5315" w:rsidR="00146F56" w:rsidRDefault="00146F56" w:rsidP="00146F56">
      <w:pPr>
        <w:jc w:val="center"/>
        <w:rPr>
          <w:rFonts w:eastAsia="Calibri"/>
        </w:rPr>
      </w:pPr>
    </w:p>
    <w:p w14:paraId="64A23C1F" w14:textId="3EE955E4" w:rsidR="001249C0" w:rsidRDefault="001249C0" w:rsidP="00146F56">
      <w:pPr>
        <w:jc w:val="center"/>
        <w:rPr>
          <w:rFonts w:eastAsia="Calibri"/>
        </w:rPr>
      </w:pPr>
    </w:p>
    <w:p w14:paraId="1890E37F" w14:textId="0974468C" w:rsidR="001249C0" w:rsidRDefault="001249C0" w:rsidP="00146F56">
      <w:pPr>
        <w:jc w:val="center"/>
        <w:rPr>
          <w:rFonts w:eastAsia="Calibri"/>
        </w:rPr>
      </w:pPr>
    </w:p>
    <w:p w14:paraId="4CC3204E" w14:textId="77777777" w:rsidR="001249C0" w:rsidRPr="002A0958" w:rsidRDefault="001249C0" w:rsidP="00146F56">
      <w:pPr>
        <w:jc w:val="center"/>
        <w:rPr>
          <w:rFonts w:eastAsia="Calibri"/>
        </w:rPr>
      </w:pPr>
    </w:p>
    <w:p w14:paraId="7E5FA667" w14:textId="77777777" w:rsidR="00146F56" w:rsidRPr="002A0958" w:rsidRDefault="00146F56" w:rsidP="00146F56">
      <w:pPr>
        <w:jc w:val="center"/>
        <w:rPr>
          <w:rFonts w:eastAsia="Calibri"/>
        </w:rPr>
      </w:pPr>
    </w:p>
    <w:p w14:paraId="367FC530" w14:textId="77777777" w:rsidR="00146F56" w:rsidRDefault="00146F56" w:rsidP="00146F56">
      <w:pPr>
        <w:jc w:val="center"/>
        <w:rPr>
          <w:rFonts w:eastAsia="Calibri"/>
        </w:rPr>
      </w:pPr>
      <w:r>
        <w:rPr>
          <w:rFonts w:eastAsia="Calibri"/>
        </w:rPr>
        <w:t>ПРИКАЗ</w:t>
      </w:r>
    </w:p>
    <w:p w14:paraId="5EBCA15F" w14:textId="77777777" w:rsidR="00146F56" w:rsidRDefault="00146F56" w:rsidP="00146F56">
      <w:pPr>
        <w:jc w:val="center"/>
        <w:rPr>
          <w:rFonts w:eastAsia="Calibri"/>
        </w:rPr>
      </w:pPr>
    </w:p>
    <w:p w14:paraId="058798AD" w14:textId="2DC37F3C" w:rsidR="00146F56" w:rsidRDefault="002A3933" w:rsidP="00146F56">
      <w:pPr>
        <w:rPr>
          <w:rFonts w:eastAsia="Calibri"/>
        </w:rPr>
      </w:pPr>
      <w:r>
        <w:rPr>
          <w:rFonts w:eastAsia="Calibri"/>
        </w:rPr>
        <w:t>___.  ____</w:t>
      </w:r>
      <w:r w:rsidR="00480B7C">
        <w:rPr>
          <w:rFonts w:eastAsia="Calibri"/>
        </w:rPr>
        <w:t>.20</w:t>
      </w:r>
      <w:r w:rsidR="0084556E">
        <w:rPr>
          <w:rFonts w:eastAsia="Calibri"/>
        </w:rPr>
        <w:t>20</w:t>
      </w:r>
      <w:r w:rsidR="00146F56">
        <w:rPr>
          <w:rFonts w:eastAsia="Calibri"/>
        </w:rPr>
        <w:t>г</w:t>
      </w:r>
      <w:r w:rsidR="00146F56" w:rsidRPr="006859BE">
        <w:rPr>
          <w:rFonts w:eastAsia="Calibri"/>
        </w:rPr>
        <w:t>.                                                                                                                         №</w:t>
      </w:r>
      <w:r w:rsidR="006859BE">
        <w:rPr>
          <w:rFonts w:eastAsia="Calibri"/>
        </w:rPr>
        <w:t xml:space="preserve"> </w:t>
      </w:r>
      <w:r>
        <w:rPr>
          <w:rFonts w:eastAsia="Calibri"/>
        </w:rPr>
        <w:t>__</w:t>
      </w:r>
      <w:r w:rsidR="00146F56" w:rsidRPr="00146F56">
        <w:rPr>
          <w:rFonts w:eastAsia="Calibri"/>
          <w:u w:val="single"/>
        </w:rPr>
        <w:t xml:space="preserve">                                                                                                                                 </w:t>
      </w:r>
    </w:p>
    <w:p w14:paraId="3DF8CC2F" w14:textId="77777777" w:rsidR="006859BE" w:rsidRDefault="006859BE" w:rsidP="00146F56">
      <w:pPr>
        <w:jc w:val="center"/>
        <w:rPr>
          <w:rFonts w:eastAsia="Calibri"/>
        </w:rPr>
      </w:pPr>
    </w:p>
    <w:p w14:paraId="7249AAC0" w14:textId="083C5F27" w:rsidR="00146F56" w:rsidRPr="00146F56" w:rsidRDefault="00F3646E" w:rsidP="00146F5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ГКОУ «</w:t>
      </w:r>
      <w:proofErr w:type="spellStart"/>
      <w:r>
        <w:rPr>
          <w:sz w:val="28"/>
          <w:szCs w:val="28"/>
        </w:rPr>
        <w:t>Щедринская</w:t>
      </w:r>
      <w:proofErr w:type="spellEnd"/>
      <w:r>
        <w:rPr>
          <w:sz w:val="28"/>
          <w:szCs w:val="28"/>
        </w:rPr>
        <w:t xml:space="preserve"> СОШ Тляратинского района»</w:t>
      </w:r>
    </w:p>
    <w:p w14:paraId="0F288C60" w14:textId="77777777" w:rsidR="006859BE" w:rsidRDefault="006859BE" w:rsidP="00146F56">
      <w:pPr>
        <w:pStyle w:val="af0"/>
        <w:jc w:val="center"/>
        <w:rPr>
          <w:sz w:val="28"/>
          <w:szCs w:val="28"/>
        </w:rPr>
      </w:pPr>
    </w:p>
    <w:p w14:paraId="219E05D6" w14:textId="77777777" w:rsidR="00146F56" w:rsidRDefault="00146F56" w:rsidP="00146F5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</w:t>
      </w:r>
      <w:r w:rsidR="00480B7C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лиц</w:t>
      </w:r>
      <w:r w:rsidR="00480B7C">
        <w:rPr>
          <w:sz w:val="28"/>
          <w:szCs w:val="28"/>
        </w:rPr>
        <w:t>а</w:t>
      </w:r>
    </w:p>
    <w:p w14:paraId="465296BE" w14:textId="77777777" w:rsidR="00146F56" w:rsidRDefault="00146F56" w:rsidP="00146F5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6DD31C" w14:textId="77777777" w:rsidR="00146F56" w:rsidRDefault="006859BE" w:rsidP="00146F5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F56">
        <w:rPr>
          <w:sz w:val="28"/>
          <w:szCs w:val="28"/>
        </w:rPr>
        <w:t>В целях проведения постоянной целенаправленной работы по предупреждению травматизма в школе</w:t>
      </w:r>
    </w:p>
    <w:p w14:paraId="3548BC14" w14:textId="77777777" w:rsidR="006859BE" w:rsidRDefault="006859BE" w:rsidP="0076111D">
      <w:pPr>
        <w:pStyle w:val="af0"/>
        <w:spacing w:line="276" w:lineRule="auto"/>
        <w:rPr>
          <w:sz w:val="28"/>
          <w:szCs w:val="28"/>
        </w:rPr>
      </w:pPr>
    </w:p>
    <w:p w14:paraId="42641C1D" w14:textId="77777777" w:rsidR="00146F56" w:rsidRDefault="00146F56" w:rsidP="0076111D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5975E01" w14:textId="2E965FC2" w:rsidR="00480B7C" w:rsidRDefault="00146F56" w:rsidP="0076111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0B7C">
        <w:rPr>
          <w:sz w:val="28"/>
          <w:szCs w:val="28"/>
        </w:rPr>
        <w:t xml:space="preserve">Назначить ответственным за </w:t>
      </w:r>
      <w:r w:rsidR="00480B7C">
        <w:rPr>
          <w:sz w:val="28"/>
          <w:szCs w:val="28"/>
        </w:rPr>
        <w:t xml:space="preserve">  профилактику детского дорожно-транспортного травматизма </w:t>
      </w:r>
      <w:proofErr w:type="gramStart"/>
      <w:r w:rsidR="00480B7C">
        <w:rPr>
          <w:sz w:val="28"/>
          <w:szCs w:val="28"/>
        </w:rPr>
        <w:t>заместителя  директора</w:t>
      </w:r>
      <w:proofErr w:type="gramEnd"/>
      <w:r w:rsidR="00480B7C">
        <w:rPr>
          <w:sz w:val="28"/>
          <w:szCs w:val="28"/>
        </w:rPr>
        <w:t xml:space="preserve"> по воспитательной работе </w:t>
      </w:r>
      <w:r w:rsidR="00F3646E">
        <w:rPr>
          <w:sz w:val="28"/>
          <w:szCs w:val="28"/>
        </w:rPr>
        <w:t xml:space="preserve"> Гаджиеву Елену Семеновну.</w:t>
      </w:r>
    </w:p>
    <w:p w14:paraId="273085A9" w14:textId="175715AE" w:rsidR="002A3933" w:rsidRDefault="00480B7C" w:rsidP="0076111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0B7C">
        <w:rPr>
          <w:sz w:val="28"/>
          <w:szCs w:val="28"/>
        </w:rPr>
        <w:t xml:space="preserve"> </w:t>
      </w:r>
      <w:proofErr w:type="gramStart"/>
      <w:r w:rsidRPr="00480B7C">
        <w:rPr>
          <w:sz w:val="28"/>
          <w:szCs w:val="28"/>
        </w:rPr>
        <w:t>Заместителю  директора</w:t>
      </w:r>
      <w:proofErr w:type="gramEnd"/>
      <w:r w:rsidRPr="00480B7C">
        <w:rPr>
          <w:sz w:val="28"/>
          <w:szCs w:val="28"/>
        </w:rPr>
        <w:t xml:space="preserve"> по воспитательной работе  </w:t>
      </w:r>
      <w:r w:rsidR="002A3933">
        <w:rPr>
          <w:sz w:val="28"/>
          <w:szCs w:val="28"/>
        </w:rPr>
        <w:t xml:space="preserve"> Гаджиевой Елен</w:t>
      </w:r>
      <w:r w:rsidR="00A10339">
        <w:rPr>
          <w:sz w:val="28"/>
          <w:szCs w:val="28"/>
        </w:rPr>
        <w:t xml:space="preserve">е </w:t>
      </w:r>
      <w:r w:rsidR="002A3933">
        <w:rPr>
          <w:sz w:val="28"/>
          <w:szCs w:val="28"/>
        </w:rPr>
        <w:t xml:space="preserve">Семеновне </w:t>
      </w:r>
    </w:p>
    <w:p w14:paraId="7120012E" w14:textId="77777777" w:rsidR="002A3933" w:rsidRDefault="002A3933" w:rsidP="00A10339">
      <w:pPr>
        <w:pStyle w:val="af0"/>
        <w:spacing w:line="276" w:lineRule="auto"/>
        <w:ind w:left="360"/>
        <w:rPr>
          <w:sz w:val="28"/>
          <w:szCs w:val="28"/>
        </w:rPr>
      </w:pPr>
    </w:p>
    <w:p w14:paraId="1314AE51" w14:textId="77777777" w:rsidR="002A3933" w:rsidRDefault="002A3933" w:rsidP="00A10339">
      <w:pPr>
        <w:pStyle w:val="af0"/>
        <w:spacing w:line="276" w:lineRule="auto"/>
        <w:ind w:left="360"/>
        <w:rPr>
          <w:sz w:val="28"/>
          <w:szCs w:val="28"/>
        </w:rPr>
      </w:pPr>
    </w:p>
    <w:p w14:paraId="6AFDFB31" w14:textId="73DA26F0" w:rsidR="00146F56" w:rsidRPr="00480B7C" w:rsidRDefault="00480B7C" w:rsidP="0076111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0B7C">
        <w:rPr>
          <w:sz w:val="28"/>
          <w:szCs w:val="28"/>
        </w:rPr>
        <w:t xml:space="preserve"> –</w:t>
      </w:r>
      <w:proofErr w:type="gramStart"/>
      <w:r w:rsidRPr="00480B7C">
        <w:rPr>
          <w:sz w:val="28"/>
          <w:szCs w:val="28"/>
        </w:rPr>
        <w:t>ответственному  за</w:t>
      </w:r>
      <w:proofErr w:type="gramEnd"/>
      <w:r w:rsidRPr="00480B7C">
        <w:rPr>
          <w:sz w:val="28"/>
          <w:szCs w:val="28"/>
        </w:rPr>
        <w:t xml:space="preserve"> профилактику детского дорожно-транспортного травматизма  в школе  руководствоваться в своей работе должностной инстру</w:t>
      </w:r>
      <w:r>
        <w:rPr>
          <w:sz w:val="28"/>
          <w:szCs w:val="28"/>
        </w:rPr>
        <w:t>кц</w:t>
      </w:r>
      <w:r w:rsidRPr="00480B7C">
        <w:rPr>
          <w:sz w:val="28"/>
          <w:szCs w:val="28"/>
        </w:rPr>
        <w:t>ией ответственного лица за профилактику  детского дорожно-транспортного травматизма.</w:t>
      </w:r>
    </w:p>
    <w:p w14:paraId="2C9A74CC" w14:textId="77777777" w:rsidR="00146F56" w:rsidRPr="00146F56" w:rsidRDefault="00146F56" w:rsidP="0076111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исполнением  данного</w:t>
      </w:r>
      <w:proofErr w:type="gramEnd"/>
      <w:r>
        <w:rPr>
          <w:sz w:val="28"/>
          <w:szCs w:val="28"/>
        </w:rPr>
        <w:t xml:space="preserve"> приказа оставляю за собой.</w:t>
      </w:r>
    </w:p>
    <w:p w14:paraId="3C7F8276" w14:textId="77777777" w:rsidR="00146F56" w:rsidRPr="00146F56" w:rsidRDefault="00146F56" w:rsidP="0076111D">
      <w:pPr>
        <w:pStyle w:val="af0"/>
        <w:spacing w:line="276" w:lineRule="auto"/>
        <w:rPr>
          <w:sz w:val="28"/>
          <w:szCs w:val="28"/>
        </w:rPr>
      </w:pPr>
    </w:p>
    <w:p w14:paraId="02BCC63B" w14:textId="77777777" w:rsidR="00146F56" w:rsidRPr="00146F56" w:rsidRDefault="00146F56" w:rsidP="0076111D">
      <w:pPr>
        <w:pStyle w:val="af0"/>
        <w:spacing w:line="276" w:lineRule="auto"/>
        <w:jc w:val="center"/>
        <w:rPr>
          <w:sz w:val="28"/>
          <w:szCs w:val="28"/>
        </w:rPr>
      </w:pPr>
    </w:p>
    <w:p w14:paraId="1F0D855A" w14:textId="37FD18A2" w:rsidR="00146F56" w:rsidRDefault="0076111D" w:rsidP="0076111D">
      <w:pPr>
        <w:pStyle w:val="af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Дирек</w:t>
      </w:r>
      <w:r w:rsidR="002A3933">
        <w:rPr>
          <w:sz w:val="28"/>
          <w:szCs w:val="28"/>
        </w:rPr>
        <w:t>тор  ГКОУ</w:t>
      </w:r>
      <w:proofErr w:type="gramEnd"/>
      <w:r w:rsidR="002A3933">
        <w:rPr>
          <w:sz w:val="28"/>
          <w:szCs w:val="28"/>
        </w:rPr>
        <w:t xml:space="preserve"> «</w:t>
      </w:r>
      <w:proofErr w:type="spellStart"/>
      <w:r w:rsidR="002A3933">
        <w:rPr>
          <w:sz w:val="28"/>
          <w:szCs w:val="28"/>
        </w:rPr>
        <w:t>Щедринская</w:t>
      </w:r>
      <w:proofErr w:type="spellEnd"/>
      <w:r w:rsidR="002A3933">
        <w:rPr>
          <w:sz w:val="28"/>
          <w:szCs w:val="28"/>
        </w:rPr>
        <w:t xml:space="preserve"> СОШ Тляратинского района»</w:t>
      </w:r>
      <w:r>
        <w:rPr>
          <w:sz w:val="28"/>
          <w:szCs w:val="28"/>
        </w:rPr>
        <w:t xml:space="preserve">       </w:t>
      </w:r>
      <w:r w:rsidR="002A3933">
        <w:rPr>
          <w:sz w:val="28"/>
          <w:szCs w:val="28"/>
        </w:rPr>
        <w:t xml:space="preserve">Г.Г Магомедов </w:t>
      </w:r>
    </w:p>
    <w:p w14:paraId="64C17ED9" w14:textId="77777777" w:rsidR="0076111D" w:rsidRDefault="0076111D" w:rsidP="0076111D">
      <w:pPr>
        <w:pStyle w:val="af0"/>
        <w:spacing w:line="276" w:lineRule="auto"/>
        <w:jc w:val="center"/>
        <w:rPr>
          <w:sz w:val="28"/>
          <w:szCs w:val="28"/>
        </w:rPr>
      </w:pPr>
    </w:p>
    <w:p w14:paraId="6E2C41AA" w14:textId="77777777" w:rsidR="0076111D" w:rsidRDefault="0076111D" w:rsidP="0076111D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14:paraId="32E01A1C" w14:textId="594FBB3F" w:rsidR="0076111D" w:rsidRPr="00146F56" w:rsidRDefault="002A3933" w:rsidP="0076111D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gramStart"/>
      <w:r>
        <w:rPr>
          <w:sz w:val="28"/>
          <w:szCs w:val="28"/>
        </w:rPr>
        <w:t>Е.С</w:t>
      </w:r>
      <w:proofErr w:type="gramEnd"/>
      <w:r w:rsidR="00083AAD">
        <w:rPr>
          <w:sz w:val="28"/>
          <w:szCs w:val="28"/>
        </w:rPr>
        <w:t>_______</w:t>
      </w:r>
    </w:p>
    <w:p w14:paraId="5A5667AE" w14:textId="77777777" w:rsidR="00146F56" w:rsidRPr="00146F56" w:rsidRDefault="00146F56" w:rsidP="0076111D">
      <w:pPr>
        <w:pStyle w:val="af0"/>
        <w:rPr>
          <w:sz w:val="28"/>
          <w:szCs w:val="28"/>
        </w:rPr>
      </w:pPr>
    </w:p>
    <w:p w14:paraId="3FD4714D" w14:textId="77777777" w:rsidR="00146F56" w:rsidRPr="00146F56" w:rsidRDefault="00146F56" w:rsidP="0076111D">
      <w:pPr>
        <w:pStyle w:val="af0"/>
        <w:rPr>
          <w:sz w:val="28"/>
          <w:szCs w:val="28"/>
        </w:rPr>
      </w:pPr>
    </w:p>
    <w:p w14:paraId="540B70D0" w14:textId="77777777" w:rsidR="00146F56" w:rsidRPr="00146F56" w:rsidRDefault="00146F56" w:rsidP="0076111D">
      <w:pPr>
        <w:pStyle w:val="af0"/>
        <w:rPr>
          <w:sz w:val="28"/>
          <w:szCs w:val="28"/>
        </w:rPr>
      </w:pPr>
    </w:p>
    <w:p w14:paraId="55F3AD3C" w14:textId="77777777" w:rsidR="00146F56" w:rsidRDefault="00146F56" w:rsidP="00146F56">
      <w:pPr>
        <w:pStyle w:val="af0"/>
        <w:jc w:val="center"/>
        <w:rPr>
          <w:sz w:val="28"/>
          <w:szCs w:val="28"/>
        </w:rPr>
      </w:pPr>
    </w:p>
    <w:p w14:paraId="0049B031" w14:textId="77777777" w:rsidR="003D5BA1" w:rsidRDefault="003D5BA1" w:rsidP="00146F56">
      <w:pPr>
        <w:pStyle w:val="af0"/>
        <w:jc w:val="center"/>
        <w:rPr>
          <w:sz w:val="28"/>
          <w:szCs w:val="28"/>
        </w:rPr>
      </w:pPr>
    </w:p>
    <w:p w14:paraId="25F8EFAA" w14:textId="77777777" w:rsidR="006316A3" w:rsidRDefault="006316A3" w:rsidP="00146F56">
      <w:pPr>
        <w:pStyle w:val="af0"/>
        <w:jc w:val="center"/>
        <w:rPr>
          <w:sz w:val="28"/>
          <w:szCs w:val="28"/>
        </w:rPr>
      </w:pPr>
    </w:p>
    <w:p w14:paraId="5A0F1883" w14:textId="77777777" w:rsidR="006316A3" w:rsidRDefault="006316A3" w:rsidP="00146F56">
      <w:pPr>
        <w:pStyle w:val="af0"/>
        <w:jc w:val="center"/>
        <w:rPr>
          <w:sz w:val="28"/>
          <w:szCs w:val="28"/>
        </w:rPr>
      </w:pPr>
    </w:p>
    <w:p w14:paraId="102C33F5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0AD1F3BB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3380097A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51F85E2B" w14:textId="77777777" w:rsidR="00A14F88" w:rsidRPr="00146F56" w:rsidRDefault="00A14F88" w:rsidP="00146F56">
      <w:pPr>
        <w:pStyle w:val="af0"/>
        <w:jc w:val="center"/>
        <w:rPr>
          <w:sz w:val="28"/>
          <w:szCs w:val="28"/>
        </w:rPr>
      </w:pPr>
    </w:p>
    <w:p w14:paraId="40417116" w14:textId="77777777" w:rsidR="00146F56" w:rsidRPr="00146F56" w:rsidRDefault="00146F56" w:rsidP="00146F56">
      <w:pPr>
        <w:pStyle w:val="af0"/>
        <w:jc w:val="center"/>
        <w:rPr>
          <w:sz w:val="28"/>
          <w:szCs w:val="28"/>
        </w:rPr>
      </w:pPr>
    </w:p>
    <w:p w14:paraId="19705075" w14:textId="77777777" w:rsidR="00F3646E" w:rsidRDefault="00F3646E" w:rsidP="00146F56">
      <w:pPr>
        <w:pStyle w:val="af0"/>
        <w:jc w:val="right"/>
      </w:pPr>
    </w:p>
    <w:p w14:paraId="0784BE78" w14:textId="77777777" w:rsidR="00F3646E" w:rsidRDefault="00F3646E" w:rsidP="00146F56">
      <w:pPr>
        <w:pStyle w:val="af0"/>
        <w:jc w:val="right"/>
      </w:pPr>
    </w:p>
    <w:p w14:paraId="2DDC17A2" w14:textId="77777777" w:rsidR="00F3646E" w:rsidRDefault="00F3646E" w:rsidP="00146F56">
      <w:pPr>
        <w:pStyle w:val="af0"/>
        <w:jc w:val="right"/>
      </w:pPr>
    </w:p>
    <w:p w14:paraId="33C5D5F0" w14:textId="77777777" w:rsidR="002A3933" w:rsidRDefault="002A3933" w:rsidP="00146F56">
      <w:pPr>
        <w:pStyle w:val="af0"/>
        <w:jc w:val="right"/>
      </w:pPr>
    </w:p>
    <w:p w14:paraId="57FDE3E4" w14:textId="77777777" w:rsidR="002A3933" w:rsidRDefault="002A3933" w:rsidP="00146F56">
      <w:pPr>
        <w:pStyle w:val="af0"/>
        <w:jc w:val="right"/>
      </w:pPr>
    </w:p>
    <w:p w14:paraId="299C2E30" w14:textId="47AD21FE" w:rsidR="00146F56" w:rsidRPr="00146F56" w:rsidRDefault="00146F56" w:rsidP="00146F56">
      <w:pPr>
        <w:pStyle w:val="af0"/>
        <w:jc w:val="right"/>
      </w:pPr>
      <w:r w:rsidRPr="00146F56">
        <w:t>Утверждаю</w:t>
      </w:r>
    </w:p>
    <w:p w14:paraId="67A4AF11" w14:textId="6844C1E8" w:rsidR="00146F56" w:rsidRPr="00146F56" w:rsidRDefault="00146F56" w:rsidP="00146F56">
      <w:pPr>
        <w:pStyle w:val="af0"/>
        <w:jc w:val="right"/>
      </w:pPr>
      <w:r w:rsidRPr="00146F56">
        <w:t xml:space="preserve">                                                                                            </w:t>
      </w:r>
      <w:proofErr w:type="gramStart"/>
      <w:r w:rsidRPr="00146F56">
        <w:t xml:space="preserve">Директор </w:t>
      </w:r>
      <w:r w:rsidR="00F3646E">
        <w:t xml:space="preserve"> ГКОУ</w:t>
      </w:r>
      <w:proofErr w:type="gramEnd"/>
      <w:r w:rsidR="00F3646E">
        <w:t xml:space="preserve"> «</w:t>
      </w:r>
      <w:proofErr w:type="spellStart"/>
      <w:r w:rsidR="00F3646E">
        <w:t>Щедринская</w:t>
      </w:r>
      <w:proofErr w:type="spellEnd"/>
      <w:r w:rsidR="00F3646E">
        <w:t xml:space="preserve"> СОШ Тляратинского района»</w:t>
      </w:r>
    </w:p>
    <w:p w14:paraId="1C88E127" w14:textId="77777777" w:rsidR="006C6FDE" w:rsidRDefault="00146F56" w:rsidP="006C6FDE">
      <w:pPr>
        <w:pStyle w:val="af0"/>
        <w:jc w:val="right"/>
      </w:pPr>
      <w:r w:rsidRPr="00146F56">
        <w:t xml:space="preserve">                                                         </w:t>
      </w:r>
      <w:r w:rsidR="00F3646E">
        <w:t>______________</w:t>
      </w:r>
      <w:r w:rsidRPr="00146F56">
        <w:t xml:space="preserve"> </w:t>
      </w:r>
      <w:proofErr w:type="gramStart"/>
      <w:r w:rsidR="00F3646E">
        <w:t>Г.Г</w:t>
      </w:r>
      <w:proofErr w:type="gramEnd"/>
      <w:r w:rsidR="00F3646E">
        <w:t xml:space="preserve"> Магомедов</w:t>
      </w:r>
    </w:p>
    <w:p w14:paraId="314D3BFF" w14:textId="762C4CBD" w:rsidR="00146F56" w:rsidRPr="00A10339" w:rsidRDefault="00146F56" w:rsidP="006C6FDE">
      <w:pPr>
        <w:pStyle w:val="af0"/>
        <w:jc w:val="center"/>
        <w:rPr>
          <w:sz w:val="28"/>
          <w:szCs w:val="28"/>
        </w:rPr>
      </w:pPr>
      <w:r w:rsidRPr="00A10339">
        <w:rPr>
          <w:b/>
          <w:bCs/>
          <w:sz w:val="28"/>
          <w:szCs w:val="28"/>
        </w:rPr>
        <w:t>План работы</w:t>
      </w:r>
    </w:p>
    <w:p w14:paraId="7B038577" w14:textId="77777777" w:rsidR="00146F56" w:rsidRPr="00A10339" w:rsidRDefault="00146F56" w:rsidP="006C6FDE">
      <w:pPr>
        <w:jc w:val="center"/>
        <w:rPr>
          <w:b/>
          <w:bCs/>
          <w:sz w:val="28"/>
          <w:szCs w:val="28"/>
        </w:rPr>
      </w:pPr>
      <w:r w:rsidRPr="00A10339">
        <w:rPr>
          <w:b/>
          <w:bCs/>
          <w:sz w:val="28"/>
          <w:szCs w:val="28"/>
        </w:rPr>
        <w:t>по профилактике детского дорожно-транспортного травматизма</w:t>
      </w:r>
    </w:p>
    <w:p w14:paraId="512432A5" w14:textId="77777777" w:rsidR="00146F56" w:rsidRPr="00A10339" w:rsidRDefault="00146F56" w:rsidP="006C6FDE">
      <w:pPr>
        <w:jc w:val="center"/>
        <w:rPr>
          <w:b/>
          <w:bCs/>
          <w:sz w:val="28"/>
          <w:szCs w:val="28"/>
          <w:lang w:val="en-US"/>
        </w:rPr>
      </w:pPr>
      <w:r w:rsidRPr="00A10339">
        <w:rPr>
          <w:b/>
          <w:bCs/>
          <w:sz w:val="28"/>
          <w:szCs w:val="28"/>
        </w:rPr>
        <w:t>на 20</w:t>
      </w:r>
      <w:r w:rsidR="0084556E" w:rsidRPr="00A10339">
        <w:rPr>
          <w:b/>
          <w:bCs/>
          <w:sz w:val="28"/>
          <w:szCs w:val="28"/>
        </w:rPr>
        <w:t>20</w:t>
      </w:r>
      <w:r w:rsidRPr="00A10339">
        <w:rPr>
          <w:b/>
          <w:bCs/>
          <w:sz w:val="28"/>
          <w:szCs w:val="28"/>
        </w:rPr>
        <w:t>-20</w:t>
      </w:r>
      <w:r w:rsidR="00480B7C" w:rsidRPr="00A10339">
        <w:rPr>
          <w:b/>
          <w:bCs/>
          <w:sz w:val="28"/>
          <w:szCs w:val="28"/>
        </w:rPr>
        <w:t>2</w:t>
      </w:r>
      <w:r w:rsidR="0084556E" w:rsidRPr="00A10339">
        <w:rPr>
          <w:b/>
          <w:bCs/>
          <w:sz w:val="28"/>
          <w:szCs w:val="28"/>
        </w:rPr>
        <w:t>1</w:t>
      </w:r>
      <w:r w:rsidRPr="00A10339">
        <w:rPr>
          <w:b/>
          <w:bCs/>
          <w:sz w:val="28"/>
          <w:szCs w:val="28"/>
        </w:rPr>
        <w:t xml:space="preserve"> учебный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4993"/>
        <w:gridCol w:w="1178"/>
        <w:gridCol w:w="3051"/>
      </w:tblGrid>
      <w:tr w:rsidR="00146F56" w:rsidRPr="00A10339" w14:paraId="596A2A09" w14:textId="77777777" w:rsidTr="00EA6045">
        <w:trPr>
          <w:trHeight w:val="386"/>
        </w:trPr>
        <w:tc>
          <w:tcPr>
            <w:tcW w:w="1693" w:type="dxa"/>
          </w:tcPr>
          <w:p w14:paraId="74B7CD10" w14:textId="77777777" w:rsidR="00146F56" w:rsidRPr="00A10339" w:rsidRDefault="00146F56" w:rsidP="00146F56">
            <w:pPr>
              <w:pStyle w:val="1"/>
              <w:rPr>
                <w:b w:val="0"/>
                <w:sz w:val="28"/>
                <w:szCs w:val="28"/>
              </w:rPr>
            </w:pPr>
            <w:r w:rsidRPr="00A10339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4993" w:type="dxa"/>
          </w:tcPr>
          <w:p w14:paraId="4A42D8F2" w14:textId="77777777" w:rsidR="00146F56" w:rsidRPr="00A10339" w:rsidRDefault="00146F56" w:rsidP="00146F56">
            <w:pPr>
              <w:rPr>
                <w:bCs/>
                <w:sz w:val="28"/>
                <w:szCs w:val="28"/>
              </w:rPr>
            </w:pPr>
            <w:r w:rsidRPr="00A10339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78" w:type="dxa"/>
          </w:tcPr>
          <w:p w14:paraId="018998C1" w14:textId="77777777" w:rsidR="00146F56" w:rsidRPr="00A10339" w:rsidRDefault="00146F56" w:rsidP="00146F56">
            <w:pPr>
              <w:rPr>
                <w:bCs/>
                <w:sz w:val="28"/>
                <w:szCs w:val="28"/>
              </w:rPr>
            </w:pPr>
            <w:r w:rsidRPr="00A10339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3051" w:type="dxa"/>
          </w:tcPr>
          <w:p w14:paraId="16B5D99D" w14:textId="77777777" w:rsidR="00146F56" w:rsidRPr="00A10339" w:rsidRDefault="00146F56" w:rsidP="00146F56">
            <w:pPr>
              <w:rPr>
                <w:bCs/>
                <w:sz w:val="28"/>
                <w:szCs w:val="28"/>
                <w:lang w:val="en-US"/>
              </w:rPr>
            </w:pPr>
            <w:r w:rsidRPr="00A10339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146F56" w:rsidRPr="00A10339" w14:paraId="23D2793C" w14:textId="77777777" w:rsidTr="00EA6045">
        <w:trPr>
          <w:trHeight w:val="466"/>
        </w:trPr>
        <w:tc>
          <w:tcPr>
            <w:tcW w:w="1693" w:type="dxa"/>
          </w:tcPr>
          <w:p w14:paraId="58DB83FB" w14:textId="77777777" w:rsidR="00146F56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15</w:t>
            </w:r>
            <w:r w:rsidR="00146F56" w:rsidRPr="00A10339">
              <w:rPr>
                <w:sz w:val="28"/>
                <w:szCs w:val="28"/>
              </w:rPr>
              <w:t>.08.</w:t>
            </w:r>
            <w:r w:rsidR="0084556E" w:rsidRPr="00A10339">
              <w:rPr>
                <w:sz w:val="28"/>
                <w:szCs w:val="28"/>
              </w:rPr>
              <w:t>20</w:t>
            </w:r>
            <w:r w:rsidR="00146F56" w:rsidRPr="00A10339">
              <w:rPr>
                <w:sz w:val="28"/>
                <w:szCs w:val="28"/>
              </w:rPr>
              <w:t>.-05.09.</w:t>
            </w:r>
            <w:r w:rsidR="0084556E" w:rsidRPr="00A10339">
              <w:rPr>
                <w:sz w:val="28"/>
                <w:szCs w:val="28"/>
              </w:rPr>
              <w:t>20</w:t>
            </w:r>
            <w:r w:rsidR="003D5BA1"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78631B22" w14:textId="77777777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Оформление наглядной агитации, стендов по безопасности дорожного движения.  Оформление уголков</w:t>
            </w:r>
          </w:p>
          <w:p w14:paraId="0D14D739" w14:textId="77777777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по безопасности дорожного движения.</w:t>
            </w:r>
          </w:p>
        </w:tc>
        <w:tc>
          <w:tcPr>
            <w:tcW w:w="1178" w:type="dxa"/>
          </w:tcPr>
          <w:p w14:paraId="73916086" w14:textId="3C5A1EDB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  <w:p w14:paraId="2B30E513" w14:textId="77777777" w:rsidR="00146F56" w:rsidRPr="00A10339" w:rsidRDefault="00146F56" w:rsidP="00EA6045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1EA46564" w14:textId="77777777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Кл. руководители</w:t>
            </w:r>
          </w:p>
        </w:tc>
      </w:tr>
      <w:tr w:rsidR="00146F56" w:rsidRPr="00A10339" w14:paraId="5279CEF5" w14:textId="77777777" w:rsidTr="00EA6045">
        <w:trPr>
          <w:trHeight w:val="480"/>
        </w:trPr>
        <w:tc>
          <w:tcPr>
            <w:tcW w:w="1693" w:type="dxa"/>
          </w:tcPr>
          <w:p w14:paraId="5C81A659" w14:textId="77777777" w:rsidR="00146F56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15.08.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.-15.09.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74D77CF8" w14:textId="77777777" w:rsidR="00146F56" w:rsidRPr="00A10339" w:rsidRDefault="00EA6045" w:rsidP="00EA6045">
            <w:pPr>
              <w:rPr>
                <w:sz w:val="28"/>
                <w:szCs w:val="28"/>
              </w:rPr>
            </w:pPr>
            <w:proofErr w:type="gramStart"/>
            <w:r w:rsidRPr="00A10339">
              <w:rPr>
                <w:sz w:val="28"/>
                <w:szCs w:val="28"/>
              </w:rPr>
              <w:t xml:space="preserve">Акция </w:t>
            </w:r>
            <w:r w:rsidR="00146F56" w:rsidRPr="00A10339">
              <w:rPr>
                <w:sz w:val="28"/>
                <w:szCs w:val="28"/>
              </w:rPr>
              <w:t xml:space="preserve"> «</w:t>
            </w:r>
            <w:proofErr w:type="gramEnd"/>
            <w:r w:rsidR="00146F56" w:rsidRPr="00A10339">
              <w:rPr>
                <w:sz w:val="28"/>
                <w:szCs w:val="28"/>
              </w:rPr>
              <w:t>Внимание - дети!»</w:t>
            </w:r>
          </w:p>
        </w:tc>
        <w:tc>
          <w:tcPr>
            <w:tcW w:w="1178" w:type="dxa"/>
          </w:tcPr>
          <w:p w14:paraId="09E231BB" w14:textId="0D227D12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14:paraId="459A7B52" w14:textId="77777777" w:rsidR="00146F56" w:rsidRPr="00A10339" w:rsidRDefault="00146F56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5DAD61A3" w14:textId="77777777" w:rsidTr="00EA6045">
        <w:trPr>
          <w:trHeight w:val="298"/>
        </w:trPr>
        <w:tc>
          <w:tcPr>
            <w:tcW w:w="1693" w:type="dxa"/>
          </w:tcPr>
          <w:p w14:paraId="26056280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01.09.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.-15.09.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37A085A4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часы «</w:t>
            </w:r>
            <w:proofErr w:type="gramStart"/>
            <w:r w:rsidRPr="00A10339">
              <w:rPr>
                <w:sz w:val="28"/>
                <w:szCs w:val="28"/>
              </w:rPr>
              <w:t>Безопасный  путь</w:t>
            </w:r>
            <w:proofErr w:type="gramEnd"/>
            <w:r w:rsidRPr="00A10339">
              <w:rPr>
                <w:sz w:val="28"/>
                <w:szCs w:val="28"/>
              </w:rPr>
              <w:t xml:space="preserve"> школьника». </w:t>
            </w:r>
          </w:p>
        </w:tc>
        <w:tc>
          <w:tcPr>
            <w:tcW w:w="1178" w:type="dxa"/>
          </w:tcPr>
          <w:p w14:paraId="2433C6D0" w14:textId="40801123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14:paraId="715ED20E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7FF12FCF" w14:textId="77777777" w:rsidTr="00EA6045">
        <w:trPr>
          <w:trHeight w:val="176"/>
        </w:trPr>
        <w:tc>
          <w:tcPr>
            <w:tcW w:w="1693" w:type="dxa"/>
          </w:tcPr>
          <w:p w14:paraId="5F87A279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01.09.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.-05.09.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7170EA40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Схемы индивидуальных безопасных маршрутов движения «ДОМ-ШКОЛА-ДОМ».</w:t>
            </w:r>
          </w:p>
        </w:tc>
        <w:tc>
          <w:tcPr>
            <w:tcW w:w="1178" w:type="dxa"/>
          </w:tcPr>
          <w:p w14:paraId="13D7817A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1-6</w:t>
            </w:r>
          </w:p>
        </w:tc>
        <w:tc>
          <w:tcPr>
            <w:tcW w:w="3051" w:type="dxa"/>
          </w:tcPr>
          <w:p w14:paraId="4D8EF245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15016B5E" w14:textId="77777777" w:rsidTr="00EA6045">
        <w:trPr>
          <w:trHeight w:val="145"/>
        </w:trPr>
        <w:tc>
          <w:tcPr>
            <w:tcW w:w="1693" w:type="dxa"/>
          </w:tcPr>
          <w:p w14:paraId="62C403DF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01.09.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.-15.09.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14D55C9A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Викторины, </w:t>
            </w:r>
            <w:proofErr w:type="gramStart"/>
            <w:r w:rsidRPr="00A10339">
              <w:rPr>
                <w:sz w:val="28"/>
                <w:szCs w:val="28"/>
              </w:rPr>
              <w:t>конкурсы  по</w:t>
            </w:r>
            <w:proofErr w:type="gramEnd"/>
            <w:r w:rsidRPr="00A10339">
              <w:rPr>
                <w:sz w:val="28"/>
                <w:szCs w:val="28"/>
              </w:rPr>
              <w:t xml:space="preserve"> ПДД.</w:t>
            </w:r>
          </w:p>
          <w:p w14:paraId="584E4A93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4E8FBFF2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1-8</w:t>
            </w:r>
          </w:p>
        </w:tc>
        <w:tc>
          <w:tcPr>
            <w:tcW w:w="3051" w:type="dxa"/>
          </w:tcPr>
          <w:p w14:paraId="7BC378E2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57B5152F" w14:textId="77777777" w:rsidTr="00EA6045">
        <w:trPr>
          <w:trHeight w:val="163"/>
        </w:trPr>
        <w:tc>
          <w:tcPr>
            <w:tcW w:w="1693" w:type="dxa"/>
          </w:tcPr>
          <w:p w14:paraId="7280B2F6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07.09.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4E5E81F3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proofErr w:type="gramStart"/>
            <w:r w:rsidRPr="00A10339">
              <w:rPr>
                <w:sz w:val="28"/>
                <w:szCs w:val="28"/>
              </w:rPr>
              <w:t>Конкурс  рисунков</w:t>
            </w:r>
            <w:proofErr w:type="gramEnd"/>
            <w:r w:rsidRPr="00A10339">
              <w:rPr>
                <w:sz w:val="28"/>
                <w:szCs w:val="28"/>
              </w:rPr>
              <w:t xml:space="preserve">  «Безопасная дорога».</w:t>
            </w:r>
          </w:p>
          <w:p w14:paraId="1AAC276A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5970C2B5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1-8</w:t>
            </w:r>
          </w:p>
        </w:tc>
        <w:tc>
          <w:tcPr>
            <w:tcW w:w="3051" w:type="dxa"/>
          </w:tcPr>
          <w:p w14:paraId="1E2DA239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524EA556" w14:textId="77777777" w:rsidTr="00EA6045">
        <w:trPr>
          <w:trHeight w:val="138"/>
        </w:trPr>
        <w:tc>
          <w:tcPr>
            <w:tcW w:w="1693" w:type="dxa"/>
          </w:tcPr>
          <w:p w14:paraId="58FA99EB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01.09.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.- 15.09.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20EFB127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Встречи с сотрудниками </w:t>
            </w:r>
            <w:proofErr w:type="gramStart"/>
            <w:r w:rsidRPr="00A10339">
              <w:rPr>
                <w:sz w:val="28"/>
                <w:szCs w:val="28"/>
              </w:rPr>
              <w:t>ГИБДД .</w:t>
            </w:r>
            <w:proofErr w:type="gramEnd"/>
          </w:p>
          <w:p w14:paraId="266BE469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14:paraId="14264F50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1-7</w:t>
            </w:r>
          </w:p>
        </w:tc>
        <w:tc>
          <w:tcPr>
            <w:tcW w:w="3051" w:type="dxa"/>
          </w:tcPr>
          <w:p w14:paraId="29558EA9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руководители</w:t>
            </w:r>
          </w:p>
        </w:tc>
      </w:tr>
      <w:tr w:rsidR="00EA6045" w:rsidRPr="00A10339" w14:paraId="25373129" w14:textId="77777777" w:rsidTr="00EA6045">
        <w:trPr>
          <w:trHeight w:val="231"/>
        </w:trPr>
        <w:tc>
          <w:tcPr>
            <w:tcW w:w="1693" w:type="dxa"/>
          </w:tcPr>
          <w:p w14:paraId="2E29BA12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4993" w:type="dxa"/>
          </w:tcPr>
          <w:p w14:paraId="11D4189D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Проведение уроков ОБЖ </w:t>
            </w:r>
          </w:p>
          <w:p w14:paraId="10C0EADF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«Правила дорожного движения».</w:t>
            </w:r>
          </w:p>
          <w:p w14:paraId="53FF2A74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7F0C7BE1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1-11</w:t>
            </w:r>
          </w:p>
        </w:tc>
        <w:tc>
          <w:tcPr>
            <w:tcW w:w="3051" w:type="dxa"/>
          </w:tcPr>
          <w:p w14:paraId="1CF95B7B" w14:textId="2853B8CA" w:rsidR="00EA6045" w:rsidRPr="00A10339" w:rsidRDefault="00F3646E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A6045" w:rsidRPr="00A10339" w14:paraId="2C6C93F7" w14:textId="77777777" w:rsidTr="00EA6045">
        <w:trPr>
          <w:trHeight w:val="163"/>
        </w:trPr>
        <w:tc>
          <w:tcPr>
            <w:tcW w:w="1693" w:type="dxa"/>
          </w:tcPr>
          <w:p w14:paraId="5165C391" w14:textId="77777777" w:rsidR="00EA6045" w:rsidRPr="00A10339" w:rsidRDefault="00EA6045" w:rsidP="0084556E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12.09.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.-15.09.</w:t>
            </w:r>
            <w:r w:rsidR="0084556E" w:rsidRPr="00A10339">
              <w:rPr>
                <w:sz w:val="28"/>
                <w:szCs w:val="28"/>
              </w:rPr>
              <w:t>20</w:t>
            </w:r>
            <w:r w:rsidRPr="00A10339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14:paraId="480C6B11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Работа отряда «ЮИД» (проведение викторин, конкурсов по безопасности дорожного движения)</w:t>
            </w:r>
          </w:p>
        </w:tc>
        <w:tc>
          <w:tcPr>
            <w:tcW w:w="1178" w:type="dxa"/>
          </w:tcPr>
          <w:p w14:paraId="1F743967" w14:textId="77777777" w:rsidR="00EA6045" w:rsidRPr="00A10339" w:rsidRDefault="0084556E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6</w:t>
            </w:r>
            <w:r w:rsidR="00EA6045" w:rsidRPr="00A10339">
              <w:rPr>
                <w:sz w:val="28"/>
                <w:szCs w:val="28"/>
              </w:rPr>
              <w:t>Б</w:t>
            </w:r>
          </w:p>
        </w:tc>
        <w:tc>
          <w:tcPr>
            <w:tcW w:w="3051" w:type="dxa"/>
          </w:tcPr>
          <w:p w14:paraId="48CAF02C" w14:textId="481FEB71" w:rsidR="00EA6045" w:rsidRPr="00A10339" w:rsidRDefault="00F3646E" w:rsidP="00EA6045">
            <w:pPr>
              <w:rPr>
                <w:sz w:val="28"/>
                <w:szCs w:val="28"/>
              </w:rPr>
            </w:pPr>
            <w:proofErr w:type="spellStart"/>
            <w:r w:rsidRPr="00A10339">
              <w:rPr>
                <w:sz w:val="28"/>
                <w:szCs w:val="28"/>
              </w:rPr>
              <w:t>Абдулкеримов</w:t>
            </w:r>
            <w:proofErr w:type="spellEnd"/>
            <w:r w:rsidRPr="00A10339">
              <w:rPr>
                <w:sz w:val="28"/>
                <w:szCs w:val="28"/>
              </w:rPr>
              <w:t xml:space="preserve"> Д.М</w:t>
            </w:r>
          </w:p>
        </w:tc>
      </w:tr>
      <w:tr w:rsidR="00EA6045" w:rsidRPr="00A10339" w14:paraId="3B6D7FA1" w14:textId="77777777" w:rsidTr="00EA6045">
        <w:trPr>
          <w:trHeight w:val="921"/>
        </w:trPr>
        <w:tc>
          <w:tcPr>
            <w:tcW w:w="1693" w:type="dxa"/>
          </w:tcPr>
          <w:p w14:paraId="0A902905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В течение года</w:t>
            </w:r>
          </w:p>
          <w:p w14:paraId="57826DB9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  <w:p w14:paraId="41B838ED" w14:textId="77777777" w:rsidR="0084556E" w:rsidRPr="00A10339" w:rsidRDefault="0084556E" w:rsidP="00EA6045">
            <w:pPr>
              <w:rPr>
                <w:sz w:val="28"/>
                <w:szCs w:val="28"/>
              </w:rPr>
            </w:pPr>
          </w:p>
          <w:p w14:paraId="536CA7C6" w14:textId="77777777" w:rsidR="0084556E" w:rsidRPr="00A10339" w:rsidRDefault="0084556E" w:rsidP="00EA6045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14:paraId="0A6D424E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Выступление работников ГИБДД </w:t>
            </w:r>
          </w:p>
          <w:p w14:paraId="1C9568FA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на родительских собраниях, </w:t>
            </w:r>
          </w:p>
          <w:p w14:paraId="2AE912F7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 xml:space="preserve"> классных часах.</w:t>
            </w:r>
          </w:p>
        </w:tc>
        <w:tc>
          <w:tcPr>
            <w:tcW w:w="1178" w:type="dxa"/>
          </w:tcPr>
          <w:p w14:paraId="4A8966E5" w14:textId="1890D85B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14:paraId="0CA1EF7E" w14:textId="0F4E0B97" w:rsidR="00EA6045" w:rsidRPr="00A10339" w:rsidRDefault="00EA6045" w:rsidP="00EA6045">
            <w:pPr>
              <w:rPr>
                <w:sz w:val="28"/>
                <w:szCs w:val="28"/>
              </w:rPr>
            </w:pPr>
            <w:proofErr w:type="gramStart"/>
            <w:r w:rsidRPr="00A10339">
              <w:rPr>
                <w:sz w:val="28"/>
                <w:szCs w:val="28"/>
              </w:rPr>
              <w:t>сотрудник</w:t>
            </w:r>
            <w:r w:rsidR="00F3646E" w:rsidRPr="00A10339">
              <w:rPr>
                <w:sz w:val="28"/>
                <w:szCs w:val="28"/>
              </w:rPr>
              <w:t>и</w:t>
            </w:r>
            <w:r w:rsidRPr="00A10339">
              <w:rPr>
                <w:sz w:val="28"/>
                <w:szCs w:val="28"/>
              </w:rPr>
              <w:t xml:space="preserve">  УГИБДД</w:t>
            </w:r>
            <w:proofErr w:type="gramEnd"/>
            <w:r w:rsidRPr="00A10339">
              <w:rPr>
                <w:sz w:val="28"/>
                <w:szCs w:val="28"/>
              </w:rPr>
              <w:t xml:space="preserve"> УМВДРФ</w:t>
            </w:r>
          </w:p>
        </w:tc>
      </w:tr>
      <w:tr w:rsidR="00EA6045" w:rsidRPr="00A10339" w14:paraId="43DF6C85" w14:textId="77777777" w:rsidTr="00EA6045">
        <w:trPr>
          <w:trHeight w:val="350"/>
        </w:trPr>
        <w:tc>
          <w:tcPr>
            <w:tcW w:w="1693" w:type="dxa"/>
          </w:tcPr>
          <w:p w14:paraId="72C60892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 течение года</w:t>
            </w:r>
          </w:p>
          <w:p w14:paraId="3243B503" w14:textId="77777777" w:rsidR="00A14F88" w:rsidRPr="00A10339" w:rsidRDefault="00A14F88" w:rsidP="00EA6045">
            <w:pPr>
              <w:rPr>
                <w:sz w:val="28"/>
                <w:szCs w:val="28"/>
              </w:rPr>
            </w:pPr>
          </w:p>
          <w:p w14:paraId="6A840430" w14:textId="77777777" w:rsidR="00A14F88" w:rsidRPr="00A10339" w:rsidRDefault="00A14F88" w:rsidP="00EA60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93" w:type="dxa"/>
          </w:tcPr>
          <w:p w14:paraId="65A185F1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Беседы по профилактике   детского дорожно- транспортного травматизма</w:t>
            </w:r>
          </w:p>
        </w:tc>
        <w:tc>
          <w:tcPr>
            <w:tcW w:w="1178" w:type="dxa"/>
          </w:tcPr>
          <w:p w14:paraId="009C6CF6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1-4</w:t>
            </w:r>
          </w:p>
          <w:p w14:paraId="0C0CB6E4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5-8</w:t>
            </w:r>
          </w:p>
          <w:p w14:paraId="5ED11208" w14:textId="045B0034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9-1</w:t>
            </w:r>
            <w:r w:rsidR="00F3646E" w:rsidRPr="00A10339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14:paraId="15ADB402" w14:textId="401F677D" w:rsidR="00EA6045" w:rsidRPr="00A10339" w:rsidRDefault="00EA6045" w:rsidP="00EA6045">
            <w:pPr>
              <w:rPr>
                <w:sz w:val="28"/>
                <w:szCs w:val="28"/>
              </w:rPr>
            </w:pPr>
            <w:proofErr w:type="gramStart"/>
            <w:r w:rsidRPr="00A10339">
              <w:rPr>
                <w:sz w:val="28"/>
                <w:szCs w:val="28"/>
              </w:rPr>
              <w:t>сотрудник  УГИБДД</w:t>
            </w:r>
            <w:proofErr w:type="gramEnd"/>
            <w:r w:rsidRPr="00A10339">
              <w:rPr>
                <w:sz w:val="28"/>
                <w:szCs w:val="28"/>
              </w:rPr>
              <w:t xml:space="preserve"> УМВДРФ</w:t>
            </w:r>
          </w:p>
        </w:tc>
      </w:tr>
      <w:tr w:rsidR="00EA6045" w:rsidRPr="00A10339" w14:paraId="7470EBC2" w14:textId="77777777" w:rsidTr="00EA6045">
        <w:tc>
          <w:tcPr>
            <w:tcW w:w="1693" w:type="dxa"/>
          </w:tcPr>
          <w:p w14:paraId="6D530234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93" w:type="dxa"/>
          </w:tcPr>
          <w:p w14:paraId="24888791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Работа отряда «ЮИД».</w:t>
            </w:r>
          </w:p>
        </w:tc>
        <w:tc>
          <w:tcPr>
            <w:tcW w:w="1178" w:type="dxa"/>
          </w:tcPr>
          <w:p w14:paraId="24C59720" w14:textId="5907A43C" w:rsidR="00EA6045" w:rsidRPr="00A10339" w:rsidRDefault="0084556E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14:paraId="4B436B1C" w14:textId="7E96D82D" w:rsidR="00EA6045" w:rsidRPr="00A10339" w:rsidRDefault="00F3646E" w:rsidP="00EA6045">
            <w:pPr>
              <w:rPr>
                <w:sz w:val="28"/>
                <w:szCs w:val="28"/>
              </w:rPr>
            </w:pPr>
            <w:proofErr w:type="spellStart"/>
            <w:r w:rsidRPr="00A10339">
              <w:rPr>
                <w:sz w:val="28"/>
                <w:szCs w:val="28"/>
              </w:rPr>
              <w:t>Абдулкеримов</w:t>
            </w:r>
            <w:proofErr w:type="spellEnd"/>
            <w:r w:rsidRPr="00A10339">
              <w:rPr>
                <w:sz w:val="28"/>
                <w:szCs w:val="28"/>
              </w:rPr>
              <w:t xml:space="preserve"> Д.М</w:t>
            </w:r>
          </w:p>
        </w:tc>
      </w:tr>
      <w:tr w:rsidR="00EA6045" w:rsidRPr="00A10339" w14:paraId="2AD622E2" w14:textId="77777777" w:rsidTr="00EA6045">
        <w:trPr>
          <w:trHeight w:val="586"/>
        </w:trPr>
        <w:tc>
          <w:tcPr>
            <w:tcW w:w="1693" w:type="dxa"/>
          </w:tcPr>
          <w:p w14:paraId="2B116278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93" w:type="dxa"/>
          </w:tcPr>
          <w:p w14:paraId="54FB6C23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Классные часы по ПДД.</w:t>
            </w:r>
          </w:p>
          <w:p w14:paraId="4C704CB0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0B3ACAD7" w14:textId="18B00B44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  <w:p w14:paraId="698457D8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152AED16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Кл. руководители.</w:t>
            </w:r>
          </w:p>
        </w:tc>
      </w:tr>
      <w:tr w:rsidR="00EA6045" w:rsidRPr="00A10339" w14:paraId="423E6A75" w14:textId="77777777" w:rsidTr="00EA6045">
        <w:trPr>
          <w:trHeight w:val="619"/>
        </w:trPr>
        <w:tc>
          <w:tcPr>
            <w:tcW w:w="1693" w:type="dxa"/>
          </w:tcPr>
          <w:p w14:paraId="74051349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93" w:type="dxa"/>
          </w:tcPr>
          <w:p w14:paraId="01C1D9E6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Внеклассные мероприятия по ПДД.</w:t>
            </w:r>
          </w:p>
          <w:p w14:paraId="04D10222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614B80F5" w14:textId="77777777" w:rsidR="00EA6045" w:rsidRPr="00A10339" w:rsidRDefault="00EA6045" w:rsidP="00EA6045">
            <w:pPr>
              <w:rPr>
                <w:sz w:val="28"/>
                <w:szCs w:val="28"/>
              </w:rPr>
            </w:pPr>
          </w:p>
          <w:p w14:paraId="289F2717" w14:textId="6DA11DF8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1-1</w:t>
            </w:r>
            <w:r w:rsidR="00F3646E" w:rsidRPr="00A10339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14:paraId="7CAB5DB7" w14:textId="77777777" w:rsidR="00EA6045" w:rsidRPr="00A10339" w:rsidRDefault="00EA6045" w:rsidP="00EA6045">
            <w:pPr>
              <w:rPr>
                <w:sz w:val="28"/>
                <w:szCs w:val="28"/>
              </w:rPr>
            </w:pPr>
            <w:r w:rsidRPr="00A10339">
              <w:rPr>
                <w:sz w:val="28"/>
                <w:szCs w:val="28"/>
              </w:rPr>
              <w:t>Кл. руководители</w:t>
            </w:r>
          </w:p>
          <w:p w14:paraId="553736CE" w14:textId="7BF044A2" w:rsidR="00EA6045" w:rsidRPr="00A10339" w:rsidRDefault="00EA6045" w:rsidP="00EA6045">
            <w:pPr>
              <w:rPr>
                <w:sz w:val="28"/>
                <w:szCs w:val="28"/>
              </w:rPr>
            </w:pPr>
          </w:p>
        </w:tc>
      </w:tr>
    </w:tbl>
    <w:p w14:paraId="211F0C34" w14:textId="77777777" w:rsidR="00146F56" w:rsidRPr="00A10339" w:rsidRDefault="00146F56" w:rsidP="00EA6045">
      <w:pPr>
        <w:rPr>
          <w:b/>
          <w:bCs/>
          <w:sz w:val="28"/>
          <w:szCs w:val="28"/>
        </w:rPr>
      </w:pPr>
    </w:p>
    <w:p w14:paraId="3F23F497" w14:textId="77777777" w:rsidR="00217CC9" w:rsidRPr="00A10339" w:rsidRDefault="00217CC9" w:rsidP="00EA6045">
      <w:pPr>
        <w:pStyle w:val="af0"/>
        <w:rPr>
          <w:sz w:val="28"/>
          <w:szCs w:val="28"/>
          <w:lang w:val="en-US"/>
        </w:rPr>
      </w:pPr>
    </w:p>
    <w:p w14:paraId="616B2C8E" w14:textId="77777777" w:rsidR="0059698A" w:rsidRDefault="0059698A" w:rsidP="00EA6045">
      <w:pPr>
        <w:pStyle w:val="af0"/>
        <w:rPr>
          <w:sz w:val="28"/>
          <w:szCs w:val="28"/>
          <w:lang w:val="en-US"/>
        </w:rPr>
      </w:pPr>
    </w:p>
    <w:p w14:paraId="67992C69" w14:textId="77777777" w:rsidR="0059698A" w:rsidRDefault="0059698A" w:rsidP="00EA6045">
      <w:pPr>
        <w:pStyle w:val="af0"/>
        <w:rPr>
          <w:sz w:val="28"/>
          <w:szCs w:val="28"/>
          <w:lang w:val="en-US"/>
        </w:rPr>
      </w:pPr>
    </w:p>
    <w:p w14:paraId="7A499667" w14:textId="77777777" w:rsidR="0059698A" w:rsidRDefault="0059698A" w:rsidP="00EA6045">
      <w:pPr>
        <w:pStyle w:val="af0"/>
        <w:rPr>
          <w:sz w:val="28"/>
          <w:szCs w:val="28"/>
          <w:lang w:val="en-US"/>
        </w:rPr>
      </w:pPr>
    </w:p>
    <w:p w14:paraId="741BDA96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B9D9F5B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18F7516F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2FBCE0A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711C30BE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186E46E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0EF63019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159FE449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320576A6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16A585A4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704950E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35D727EF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1A23BA3E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7AC9BC3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3E06D5E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33D08DB6" w14:textId="77777777" w:rsidR="0059698A" w:rsidRDefault="0059698A" w:rsidP="00146F56">
      <w:pPr>
        <w:pStyle w:val="af0"/>
        <w:jc w:val="center"/>
        <w:rPr>
          <w:sz w:val="28"/>
          <w:szCs w:val="28"/>
          <w:lang w:val="en-US"/>
        </w:rPr>
      </w:pPr>
    </w:p>
    <w:p w14:paraId="62D93B6F" w14:textId="77777777" w:rsidR="0059698A" w:rsidRDefault="0059698A" w:rsidP="00146F56">
      <w:pPr>
        <w:pStyle w:val="af0"/>
        <w:jc w:val="center"/>
        <w:rPr>
          <w:sz w:val="28"/>
          <w:szCs w:val="28"/>
        </w:rPr>
      </w:pPr>
    </w:p>
    <w:p w14:paraId="42C9F3A1" w14:textId="77777777" w:rsidR="00FA01F0" w:rsidRDefault="00FA01F0" w:rsidP="00146F56">
      <w:pPr>
        <w:pStyle w:val="af0"/>
        <w:jc w:val="center"/>
        <w:rPr>
          <w:sz w:val="28"/>
          <w:szCs w:val="28"/>
        </w:rPr>
      </w:pPr>
    </w:p>
    <w:p w14:paraId="58944D51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4C66F07F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24250A56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3C0A42AF" w14:textId="77777777" w:rsidR="00A14F88" w:rsidRDefault="00A14F88" w:rsidP="00146F56">
      <w:pPr>
        <w:pStyle w:val="af0"/>
        <w:jc w:val="center"/>
        <w:rPr>
          <w:sz w:val="28"/>
          <w:szCs w:val="28"/>
        </w:rPr>
      </w:pPr>
    </w:p>
    <w:p w14:paraId="70AD0B50" w14:textId="4FC7E8E8" w:rsidR="00FA01F0" w:rsidRDefault="00FA01F0" w:rsidP="00146F56">
      <w:pPr>
        <w:pStyle w:val="af0"/>
        <w:jc w:val="center"/>
        <w:rPr>
          <w:sz w:val="28"/>
          <w:szCs w:val="28"/>
        </w:rPr>
      </w:pPr>
    </w:p>
    <w:p w14:paraId="433EF16F" w14:textId="60C11167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69C593B4" w14:textId="5BC040D2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7983AFB9" w14:textId="4BF93A93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334908AC" w14:textId="13DE7E36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599C9B48" w14:textId="67FE05CD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173171DA" w14:textId="5EE96CA5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3BF9D57A" w14:textId="7A7F737F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067EC899" w14:textId="48E259FE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2EA338E5" w14:textId="46CA77F1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60682EB7" w14:textId="17D51E57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65F9ACBF" w14:textId="3664FD9E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5B627542" w14:textId="6B393D2A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0DEC6C72" w14:textId="42091261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7112D938" w14:textId="7B242C35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35C0D8A1" w14:textId="42435734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2C754101" w14:textId="294B9869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5422ADD7" w14:textId="5173E5B3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663FE0A3" w14:textId="3B99BA89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1395F423" w14:textId="77777777" w:rsidR="00F3646E" w:rsidRDefault="00F3646E" w:rsidP="00146F56">
      <w:pPr>
        <w:pStyle w:val="af0"/>
        <w:jc w:val="center"/>
        <w:rPr>
          <w:sz w:val="28"/>
          <w:szCs w:val="28"/>
        </w:rPr>
      </w:pPr>
    </w:p>
    <w:p w14:paraId="3997F0CD" w14:textId="77777777" w:rsidR="00FA01F0" w:rsidRPr="00FA01F0" w:rsidRDefault="00FA01F0" w:rsidP="00146F56">
      <w:pPr>
        <w:pStyle w:val="af0"/>
        <w:jc w:val="center"/>
        <w:rPr>
          <w:sz w:val="28"/>
          <w:szCs w:val="28"/>
        </w:rPr>
      </w:pPr>
    </w:p>
    <w:p w14:paraId="403A351D" w14:textId="77777777" w:rsidR="00A10339" w:rsidRDefault="00A10339" w:rsidP="0059698A">
      <w:pPr>
        <w:pStyle w:val="af0"/>
        <w:jc w:val="right"/>
      </w:pPr>
    </w:p>
    <w:p w14:paraId="14FDC251" w14:textId="1414673D" w:rsidR="0059698A" w:rsidRPr="00146F56" w:rsidRDefault="0059698A" w:rsidP="0059698A">
      <w:pPr>
        <w:pStyle w:val="af0"/>
        <w:jc w:val="right"/>
      </w:pPr>
      <w:r w:rsidRPr="00146F56">
        <w:t>Утверждаю</w:t>
      </w:r>
    </w:p>
    <w:p w14:paraId="661448BB" w14:textId="3B837341" w:rsidR="0059698A" w:rsidRPr="00146F56" w:rsidRDefault="0059698A" w:rsidP="0059698A">
      <w:pPr>
        <w:pStyle w:val="af0"/>
        <w:jc w:val="right"/>
      </w:pPr>
      <w:r w:rsidRPr="00146F56">
        <w:t xml:space="preserve">                                                                                            Директор </w:t>
      </w:r>
      <w:r w:rsidR="002A3933">
        <w:t>ГКОУ «</w:t>
      </w:r>
      <w:proofErr w:type="spellStart"/>
      <w:r w:rsidR="002A3933">
        <w:t>Щедринская</w:t>
      </w:r>
      <w:proofErr w:type="spellEnd"/>
      <w:r w:rsidR="002A3933">
        <w:t xml:space="preserve"> СОШ Тляратинского района»</w:t>
      </w:r>
    </w:p>
    <w:p w14:paraId="33372DB0" w14:textId="11E20615" w:rsidR="0059698A" w:rsidRPr="00146F56" w:rsidRDefault="0059698A" w:rsidP="0059698A">
      <w:pPr>
        <w:pStyle w:val="af0"/>
        <w:jc w:val="right"/>
      </w:pPr>
      <w:r w:rsidRPr="00146F56">
        <w:t xml:space="preserve">                                                                                  </w:t>
      </w:r>
      <w:proofErr w:type="gramStart"/>
      <w:r w:rsidR="002A3933">
        <w:t>Г.Г</w:t>
      </w:r>
      <w:proofErr w:type="gramEnd"/>
      <w:r w:rsidR="002A3933">
        <w:t xml:space="preserve"> Магомедов</w:t>
      </w:r>
    </w:p>
    <w:p w14:paraId="66E08729" w14:textId="1C726F06" w:rsidR="0059698A" w:rsidRPr="00146F56" w:rsidRDefault="0059698A" w:rsidP="0059698A">
      <w:pPr>
        <w:pStyle w:val="af0"/>
        <w:jc w:val="right"/>
      </w:pPr>
      <w:r w:rsidRPr="00146F56">
        <w:t xml:space="preserve">                                                                                                         </w:t>
      </w:r>
    </w:p>
    <w:p w14:paraId="4EAE2202" w14:textId="77777777" w:rsidR="0059698A" w:rsidRPr="006C6FDE" w:rsidRDefault="0059698A" w:rsidP="0059698A">
      <w:pPr>
        <w:jc w:val="center"/>
        <w:rPr>
          <w:bCs/>
          <w:sz w:val="36"/>
          <w:szCs w:val="36"/>
        </w:rPr>
      </w:pPr>
    </w:p>
    <w:p w14:paraId="095B9912" w14:textId="77777777" w:rsidR="00B772B7" w:rsidRDefault="0059698A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 </w:t>
      </w:r>
      <w:r w:rsidR="00B772B7">
        <w:rPr>
          <w:b/>
          <w:bCs/>
          <w:sz w:val="36"/>
          <w:szCs w:val="36"/>
        </w:rPr>
        <w:t>совместной работы</w:t>
      </w:r>
    </w:p>
    <w:p w14:paraId="1A0C0210" w14:textId="77777777" w:rsidR="00B772B7" w:rsidRDefault="00B772B7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9698A">
        <w:rPr>
          <w:b/>
          <w:bCs/>
          <w:sz w:val="36"/>
          <w:szCs w:val="36"/>
        </w:rPr>
        <w:t xml:space="preserve"> с сотрудниками ГИБДД</w:t>
      </w:r>
      <w:r>
        <w:rPr>
          <w:b/>
          <w:bCs/>
          <w:sz w:val="36"/>
          <w:szCs w:val="36"/>
        </w:rPr>
        <w:t xml:space="preserve"> по профилактике</w:t>
      </w:r>
    </w:p>
    <w:p w14:paraId="59B7CDF8" w14:textId="77777777" w:rsidR="00B772B7" w:rsidRPr="00B26E99" w:rsidRDefault="00B772B7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B26E99">
        <w:rPr>
          <w:b/>
          <w:bCs/>
          <w:sz w:val="36"/>
          <w:szCs w:val="36"/>
        </w:rPr>
        <w:t>детского дорожно-транспортного травматизма</w:t>
      </w:r>
    </w:p>
    <w:p w14:paraId="7B6578BC" w14:textId="77777777" w:rsidR="0059698A" w:rsidRDefault="0059698A" w:rsidP="0059698A">
      <w:pPr>
        <w:jc w:val="center"/>
        <w:rPr>
          <w:b/>
          <w:bCs/>
          <w:sz w:val="36"/>
          <w:szCs w:val="36"/>
        </w:rPr>
      </w:pPr>
      <w:r w:rsidRPr="00B26E99">
        <w:rPr>
          <w:b/>
          <w:bCs/>
          <w:sz w:val="36"/>
          <w:szCs w:val="36"/>
        </w:rPr>
        <w:t>на 20</w:t>
      </w:r>
      <w:r w:rsidR="0084556E">
        <w:rPr>
          <w:b/>
          <w:bCs/>
          <w:sz w:val="36"/>
          <w:szCs w:val="36"/>
        </w:rPr>
        <w:t>20</w:t>
      </w:r>
      <w:r w:rsidRPr="00B26E99">
        <w:rPr>
          <w:b/>
          <w:bCs/>
          <w:sz w:val="36"/>
          <w:szCs w:val="36"/>
        </w:rPr>
        <w:t>-20</w:t>
      </w:r>
      <w:r w:rsidR="001E4871">
        <w:rPr>
          <w:b/>
          <w:bCs/>
          <w:sz w:val="36"/>
          <w:szCs w:val="36"/>
        </w:rPr>
        <w:t>2</w:t>
      </w:r>
      <w:r w:rsidR="0084556E">
        <w:rPr>
          <w:b/>
          <w:bCs/>
          <w:sz w:val="36"/>
          <w:szCs w:val="36"/>
        </w:rPr>
        <w:t>1</w:t>
      </w:r>
      <w:r w:rsidRPr="00B26E99">
        <w:rPr>
          <w:b/>
          <w:bCs/>
          <w:sz w:val="36"/>
          <w:szCs w:val="36"/>
        </w:rPr>
        <w:t xml:space="preserve"> учебный год</w:t>
      </w:r>
    </w:p>
    <w:p w14:paraId="7ED5B5BC" w14:textId="77777777" w:rsidR="0059698A" w:rsidRPr="006C6FDE" w:rsidRDefault="0059698A" w:rsidP="0059698A">
      <w:pPr>
        <w:jc w:val="center"/>
        <w:rPr>
          <w:b/>
          <w:bCs/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4838"/>
        <w:gridCol w:w="1329"/>
        <w:gridCol w:w="3061"/>
      </w:tblGrid>
      <w:tr w:rsidR="0059698A" w:rsidRPr="00146F56" w14:paraId="2E73219F" w14:textId="77777777" w:rsidTr="00B772B7">
        <w:trPr>
          <w:trHeight w:val="386"/>
        </w:trPr>
        <w:tc>
          <w:tcPr>
            <w:tcW w:w="1692" w:type="dxa"/>
          </w:tcPr>
          <w:p w14:paraId="67A9EDCC" w14:textId="77777777" w:rsidR="0059698A" w:rsidRPr="005F4D01" w:rsidRDefault="0059698A" w:rsidP="004E29C6">
            <w:pPr>
              <w:pStyle w:val="1"/>
              <w:rPr>
                <w:b w:val="0"/>
                <w:sz w:val="28"/>
                <w:szCs w:val="28"/>
              </w:rPr>
            </w:pPr>
            <w:r w:rsidRPr="005F4D01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4995" w:type="dxa"/>
          </w:tcPr>
          <w:p w14:paraId="7D1498BA" w14:textId="77777777" w:rsidR="0059698A" w:rsidRPr="00146F56" w:rsidRDefault="0059698A" w:rsidP="004E29C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dxa"/>
          </w:tcPr>
          <w:p w14:paraId="1A340DCF" w14:textId="77777777" w:rsidR="0059698A" w:rsidRPr="00146F56" w:rsidRDefault="0059698A" w:rsidP="004E29C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14:paraId="5A0289F3" w14:textId="77777777" w:rsidR="0059698A" w:rsidRPr="00146F56" w:rsidRDefault="0059698A" w:rsidP="004E29C6">
            <w:pPr>
              <w:rPr>
                <w:bCs/>
                <w:sz w:val="28"/>
                <w:szCs w:val="28"/>
                <w:lang w:val="en-US"/>
              </w:rPr>
            </w:pPr>
            <w:r w:rsidRPr="00146F56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59698A" w:rsidRPr="00146F56" w14:paraId="04F4F34F" w14:textId="77777777" w:rsidTr="00B772B7">
        <w:trPr>
          <w:trHeight w:val="466"/>
        </w:trPr>
        <w:tc>
          <w:tcPr>
            <w:tcW w:w="1692" w:type="dxa"/>
          </w:tcPr>
          <w:p w14:paraId="11DD8B49" w14:textId="77777777" w:rsidR="0059698A" w:rsidRPr="00146F56" w:rsidRDefault="0059698A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46F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</w:t>
            </w:r>
            <w:r w:rsidR="008455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146F56">
              <w:rPr>
                <w:sz w:val="28"/>
                <w:szCs w:val="28"/>
              </w:rPr>
              <w:t>-</w:t>
            </w:r>
            <w:r w:rsidR="00D709CF">
              <w:rPr>
                <w:sz w:val="28"/>
                <w:szCs w:val="28"/>
              </w:rPr>
              <w:t>1</w:t>
            </w:r>
            <w:r w:rsidRPr="00146F56">
              <w:rPr>
                <w:sz w:val="28"/>
                <w:szCs w:val="28"/>
              </w:rPr>
              <w:t>5.09.</w:t>
            </w:r>
            <w:r w:rsidR="0084556E"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14:paraId="7B351DAC" w14:textId="77777777" w:rsidR="00AF1213" w:rsidRDefault="00AF1213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инспектором ГИБДД </w:t>
            </w:r>
          </w:p>
          <w:p w14:paraId="3FC04B7E" w14:textId="77777777" w:rsidR="0059698A" w:rsidRPr="00146F56" w:rsidRDefault="001963AB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классные </w:t>
            </w:r>
            <w:proofErr w:type="gramStart"/>
            <w:r>
              <w:rPr>
                <w:sz w:val="28"/>
                <w:szCs w:val="28"/>
              </w:rPr>
              <w:t>часы  по</w:t>
            </w:r>
            <w:proofErr w:type="gramEnd"/>
            <w:r>
              <w:rPr>
                <w:sz w:val="28"/>
                <w:szCs w:val="28"/>
              </w:rPr>
              <w:t xml:space="preserve">  профилактике детского  дорожно- транспортного травматизма.  </w:t>
            </w:r>
          </w:p>
        </w:tc>
        <w:tc>
          <w:tcPr>
            <w:tcW w:w="1110" w:type="dxa"/>
          </w:tcPr>
          <w:p w14:paraId="4F1CEBED" w14:textId="77777777" w:rsidR="0059698A" w:rsidRPr="00146F56" w:rsidRDefault="0059698A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</w:t>
            </w:r>
            <w:r w:rsidR="001963AB">
              <w:rPr>
                <w:sz w:val="28"/>
                <w:szCs w:val="28"/>
              </w:rPr>
              <w:t>7</w:t>
            </w:r>
          </w:p>
          <w:p w14:paraId="2393C40F" w14:textId="77777777" w:rsidR="0059698A" w:rsidRPr="00146F56" w:rsidRDefault="0059698A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6D52892" w14:textId="2BB9D652" w:rsidR="0059698A" w:rsidRDefault="00B772B7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по ВР</w:t>
            </w:r>
          </w:p>
          <w:p w14:paraId="26CD2F8D" w14:textId="6AD8B327" w:rsidR="0059698A" w:rsidRDefault="001249C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Е.С</w:t>
            </w:r>
            <w:r w:rsidR="001E4871">
              <w:rPr>
                <w:sz w:val="28"/>
                <w:szCs w:val="28"/>
              </w:rPr>
              <w:t>.</w:t>
            </w:r>
            <w:r w:rsidR="00B772B7">
              <w:rPr>
                <w:sz w:val="28"/>
                <w:szCs w:val="28"/>
              </w:rPr>
              <w:t>, преподаватель- организатор ОБЖ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Абдулкеримов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Д.М  </w:t>
            </w:r>
            <w:r w:rsidR="00B772B7">
              <w:rPr>
                <w:sz w:val="28"/>
                <w:szCs w:val="28"/>
              </w:rPr>
              <w:t>.</w:t>
            </w:r>
            <w:proofErr w:type="gramEnd"/>
            <w:r w:rsidR="00B772B7">
              <w:rPr>
                <w:sz w:val="28"/>
                <w:szCs w:val="28"/>
              </w:rPr>
              <w:t>,</w:t>
            </w:r>
            <w:r w:rsidR="00B772B7" w:rsidRPr="00146F56">
              <w:rPr>
                <w:sz w:val="28"/>
                <w:szCs w:val="28"/>
              </w:rPr>
              <w:t xml:space="preserve"> сотрудник  УГИБДД УМВДРФ</w:t>
            </w:r>
          </w:p>
          <w:p w14:paraId="28A60AB1" w14:textId="77777777" w:rsidR="00B772B7" w:rsidRPr="00146F56" w:rsidRDefault="00B772B7" w:rsidP="004E29C6">
            <w:pPr>
              <w:rPr>
                <w:sz w:val="28"/>
                <w:szCs w:val="28"/>
              </w:rPr>
            </w:pPr>
          </w:p>
        </w:tc>
      </w:tr>
      <w:tr w:rsidR="00B772B7" w:rsidRPr="00146F56" w14:paraId="291ED097" w14:textId="77777777" w:rsidTr="00B772B7">
        <w:trPr>
          <w:trHeight w:val="1842"/>
        </w:trPr>
        <w:tc>
          <w:tcPr>
            <w:tcW w:w="1692" w:type="dxa"/>
          </w:tcPr>
          <w:p w14:paraId="4426CA5B" w14:textId="77777777" w:rsidR="00B772B7" w:rsidRPr="00146F56" w:rsidRDefault="00D709CF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772B7" w:rsidRPr="00146F56">
              <w:rPr>
                <w:sz w:val="28"/>
                <w:szCs w:val="28"/>
              </w:rPr>
              <w:t>.08.</w:t>
            </w:r>
            <w:r w:rsidR="0084556E">
              <w:rPr>
                <w:sz w:val="28"/>
                <w:szCs w:val="28"/>
              </w:rPr>
              <w:t>20</w:t>
            </w:r>
            <w:r w:rsidR="00B772B7" w:rsidRPr="00146F56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15</w:t>
            </w:r>
            <w:r w:rsidR="00B772B7" w:rsidRPr="00146F56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="00B772B7" w:rsidRPr="00146F56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14:paraId="1F2DE8CA" w14:textId="77777777" w:rsidR="00B772B7" w:rsidRDefault="00D709CF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B772B7" w:rsidRPr="00146F56">
              <w:rPr>
                <w:sz w:val="28"/>
                <w:szCs w:val="28"/>
              </w:rPr>
              <w:t xml:space="preserve"> «Внимание - дети!»</w:t>
            </w:r>
          </w:p>
          <w:p w14:paraId="3F485E28" w14:textId="77777777" w:rsidR="00B772B7" w:rsidRDefault="00B772B7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инспектора ГИБДД </w:t>
            </w:r>
          </w:p>
          <w:p w14:paraId="5650F707" w14:textId="77777777" w:rsidR="00B772B7" w:rsidRPr="00146F56" w:rsidRDefault="00B772B7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профилактике    </w:t>
            </w:r>
            <w:proofErr w:type="gramStart"/>
            <w:r>
              <w:rPr>
                <w:sz w:val="28"/>
                <w:szCs w:val="28"/>
              </w:rPr>
              <w:t>детского  дорожно</w:t>
            </w:r>
            <w:proofErr w:type="gramEnd"/>
            <w:r>
              <w:rPr>
                <w:sz w:val="28"/>
                <w:szCs w:val="28"/>
              </w:rPr>
              <w:t>- транспортного травматизма  на общешкольном родительском собрании.</w:t>
            </w:r>
          </w:p>
        </w:tc>
        <w:tc>
          <w:tcPr>
            <w:tcW w:w="1110" w:type="dxa"/>
          </w:tcPr>
          <w:p w14:paraId="7B21A0DB" w14:textId="77777777" w:rsidR="00B772B7" w:rsidRPr="00146F56" w:rsidRDefault="00B772B7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1-11</w:t>
            </w:r>
          </w:p>
        </w:tc>
        <w:tc>
          <w:tcPr>
            <w:tcW w:w="3118" w:type="dxa"/>
          </w:tcPr>
          <w:p w14:paraId="5424DF2E" w14:textId="165DBE7B" w:rsidR="00B772B7" w:rsidRDefault="00B772B7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ВР</w:t>
            </w:r>
          </w:p>
          <w:p w14:paraId="2592B7A9" w14:textId="256129F6" w:rsidR="00B772B7" w:rsidRPr="00146F56" w:rsidRDefault="00B772B7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 организатор ОБЖ</w:t>
            </w:r>
          </w:p>
          <w:p w14:paraId="089CA0F8" w14:textId="1B937B77" w:rsidR="00B772B7" w:rsidRDefault="00B772B7" w:rsidP="00DE6AA5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  <w:p w14:paraId="7BD80403" w14:textId="77777777" w:rsidR="00B772B7" w:rsidRPr="00146F56" w:rsidRDefault="00B772B7" w:rsidP="00DE6AA5">
            <w:pPr>
              <w:rPr>
                <w:sz w:val="28"/>
                <w:szCs w:val="28"/>
              </w:rPr>
            </w:pPr>
          </w:p>
        </w:tc>
      </w:tr>
      <w:tr w:rsidR="00B772B7" w:rsidRPr="00146F56" w14:paraId="76F20DDD" w14:textId="77777777" w:rsidTr="00B772B7">
        <w:trPr>
          <w:trHeight w:val="3522"/>
        </w:trPr>
        <w:tc>
          <w:tcPr>
            <w:tcW w:w="1692" w:type="dxa"/>
          </w:tcPr>
          <w:p w14:paraId="1E35011B" w14:textId="77777777" w:rsidR="00B772B7" w:rsidRPr="00146F56" w:rsidRDefault="00B772B7" w:rsidP="00D7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95" w:type="dxa"/>
          </w:tcPr>
          <w:p w14:paraId="727830E3" w14:textId="77777777" w:rsidR="00B772B7" w:rsidRDefault="00B772B7" w:rsidP="003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14:paraId="07F86AA1" w14:textId="77777777" w:rsidR="00B772B7" w:rsidRDefault="00B772B7" w:rsidP="003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</w:t>
            </w:r>
            <w:r w:rsidR="001963AB">
              <w:rPr>
                <w:sz w:val="28"/>
                <w:szCs w:val="28"/>
              </w:rPr>
              <w:t xml:space="preserve">, методическая помощь </w:t>
            </w:r>
            <w:r>
              <w:rPr>
                <w:sz w:val="28"/>
                <w:szCs w:val="28"/>
              </w:rPr>
              <w:t xml:space="preserve">  по вопросам профилактики    </w:t>
            </w:r>
            <w:proofErr w:type="gramStart"/>
            <w:r>
              <w:rPr>
                <w:sz w:val="28"/>
                <w:szCs w:val="28"/>
              </w:rPr>
              <w:t>детского  дорожно</w:t>
            </w:r>
            <w:proofErr w:type="gramEnd"/>
            <w:r>
              <w:rPr>
                <w:sz w:val="28"/>
                <w:szCs w:val="28"/>
              </w:rPr>
              <w:t>- транспортного травматизма.</w:t>
            </w:r>
          </w:p>
          <w:p w14:paraId="601F6732" w14:textId="77777777" w:rsidR="00B772B7" w:rsidRPr="00146F56" w:rsidRDefault="00B772B7" w:rsidP="0036232C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2FC6D8A9" w14:textId="77777777" w:rsidR="00B772B7" w:rsidRDefault="00104A05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14:paraId="7A7289A8" w14:textId="77777777" w:rsidR="00104A05" w:rsidRPr="00146F56" w:rsidRDefault="00104A05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118" w:type="dxa"/>
          </w:tcPr>
          <w:p w14:paraId="1717F010" w14:textId="7485741A" w:rsidR="00B772B7" w:rsidRDefault="001249C0" w:rsidP="00B7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 </w:t>
            </w:r>
            <w:r w:rsidR="00B772B7">
              <w:rPr>
                <w:sz w:val="28"/>
                <w:szCs w:val="28"/>
              </w:rPr>
              <w:t>директора по ВР</w:t>
            </w:r>
          </w:p>
          <w:p w14:paraId="0C615D5F" w14:textId="3EC406CD" w:rsidR="00B772B7" w:rsidRDefault="00B772B7" w:rsidP="00B7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преподаватель- организатор ОБЖ, </w:t>
            </w:r>
          </w:p>
          <w:p w14:paraId="733F94AC" w14:textId="0145BBF8" w:rsidR="00B772B7" w:rsidRDefault="00B772B7" w:rsidP="00B7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72B7">
              <w:rPr>
                <w:sz w:val="28"/>
                <w:szCs w:val="28"/>
              </w:rPr>
              <w:t xml:space="preserve">тарший инспектор по пропаганде БДД отдела ГИБДД УМВД России </w:t>
            </w:r>
          </w:p>
          <w:p w14:paraId="69377062" w14:textId="77777777" w:rsidR="001963AB" w:rsidRDefault="001963AB" w:rsidP="00B772B7">
            <w:pPr>
              <w:rPr>
                <w:sz w:val="28"/>
                <w:szCs w:val="28"/>
              </w:rPr>
            </w:pPr>
          </w:p>
          <w:p w14:paraId="0EDF6102" w14:textId="77777777" w:rsidR="001963AB" w:rsidRDefault="001963AB" w:rsidP="00B772B7">
            <w:pPr>
              <w:rPr>
                <w:sz w:val="28"/>
                <w:szCs w:val="28"/>
              </w:rPr>
            </w:pPr>
          </w:p>
          <w:p w14:paraId="2A993171" w14:textId="77777777" w:rsidR="00A14F88" w:rsidRDefault="00A14F88" w:rsidP="00B772B7">
            <w:pPr>
              <w:rPr>
                <w:sz w:val="28"/>
                <w:szCs w:val="28"/>
              </w:rPr>
            </w:pPr>
          </w:p>
          <w:p w14:paraId="520A79DE" w14:textId="77777777" w:rsidR="00A14F88" w:rsidRPr="00B772B7" w:rsidRDefault="00A14F88" w:rsidP="00B772B7">
            <w:pPr>
              <w:rPr>
                <w:sz w:val="28"/>
                <w:szCs w:val="28"/>
              </w:rPr>
            </w:pPr>
          </w:p>
        </w:tc>
      </w:tr>
      <w:tr w:rsidR="00B772B7" w:rsidRPr="00146F56" w14:paraId="77F6C271" w14:textId="77777777" w:rsidTr="00B772B7">
        <w:trPr>
          <w:trHeight w:val="620"/>
        </w:trPr>
        <w:tc>
          <w:tcPr>
            <w:tcW w:w="1692" w:type="dxa"/>
          </w:tcPr>
          <w:p w14:paraId="3F0ADDC8" w14:textId="77777777" w:rsidR="00B772B7" w:rsidRPr="00146F56" w:rsidRDefault="00D709CF" w:rsidP="00D7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5" w:type="dxa"/>
          </w:tcPr>
          <w:p w14:paraId="1EEB1D4C" w14:textId="77777777" w:rsidR="00B772B7" w:rsidRDefault="00B772B7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инспектором ГИБДД </w:t>
            </w:r>
          </w:p>
          <w:p w14:paraId="3CCFA5B5" w14:textId="77777777" w:rsidR="00B772B7" w:rsidRDefault="00B772B7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(беседы по безопасности дорожного движения </w:t>
            </w:r>
            <w:r w:rsidR="001963AB">
              <w:rPr>
                <w:sz w:val="28"/>
                <w:szCs w:val="28"/>
              </w:rPr>
              <w:t xml:space="preserve"> перед началом осенних каникул</w:t>
            </w:r>
            <w:r>
              <w:rPr>
                <w:sz w:val="28"/>
                <w:szCs w:val="28"/>
              </w:rPr>
              <w:t>)</w:t>
            </w:r>
          </w:p>
          <w:p w14:paraId="0514D3F8" w14:textId="77777777" w:rsidR="00B772B7" w:rsidRPr="00146F56" w:rsidRDefault="00B772B7" w:rsidP="00AF12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0B1481F3" w14:textId="77777777" w:rsidR="00B772B7" w:rsidRDefault="001963AB" w:rsidP="0010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04A05">
              <w:rPr>
                <w:sz w:val="28"/>
                <w:szCs w:val="28"/>
              </w:rPr>
              <w:t>4</w:t>
            </w:r>
          </w:p>
          <w:p w14:paraId="2CCA0B3D" w14:textId="77777777" w:rsidR="00104A05" w:rsidRPr="00146F56" w:rsidRDefault="00104A05" w:rsidP="0010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18" w:type="dxa"/>
          </w:tcPr>
          <w:p w14:paraId="5E1DF355" w14:textId="6B48D63C" w:rsidR="00B772B7" w:rsidRDefault="00B772B7" w:rsidP="00B7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3E0CEB5B" w14:textId="644F9E07" w:rsidR="00B772B7" w:rsidRPr="00146F56" w:rsidRDefault="00B772B7" w:rsidP="00B7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 организатор ОБЖ</w:t>
            </w:r>
          </w:p>
          <w:p w14:paraId="10ADD5FB" w14:textId="5D6E5D04" w:rsidR="00B772B7" w:rsidRPr="00146F56" w:rsidRDefault="00B772B7" w:rsidP="00B772B7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  <w:tr w:rsidR="001963AB" w:rsidRPr="00146F56" w14:paraId="2094173B" w14:textId="77777777" w:rsidTr="00B772B7">
        <w:trPr>
          <w:trHeight w:val="560"/>
        </w:trPr>
        <w:tc>
          <w:tcPr>
            <w:tcW w:w="1692" w:type="dxa"/>
          </w:tcPr>
          <w:p w14:paraId="508E5519" w14:textId="77777777" w:rsidR="001963AB" w:rsidRPr="00146F56" w:rsidRDefault="001963AB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4995" w:type="dxa"/>
          </w:tcPr>
          <w:p w14:paraId="7F637738" w14:textId="77777777" w:rsidR="001963AB" w:rsidRDefault="001963AB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  <w:p w14:paraId="25E1A910" w14:textId="77777777" w:rsidR="00EF64FC" w:rsidRDefault="001963AB" w:rsidP="001963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просмотр</w:t>
            </w:r>
            <w:proofErr w:type="gramEnd"/>
            <w:r>
              <w:rPr>
                <w:sz w:val="28"/>
                <w:szCs w:val="28"/>
              </w:rPr>
              <w:t xml:space="preserve"> и обсуждение фильмов </w:t>
            </w:r>
          </w:p>
          <w:p w14:paraId="5D1F9F41" w14:textId="77777777" w:rsidR="001963AB" w:rsidRDefault="001963AB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движения)</w:t>
            </w:r>
            <w:r w:rsidR="00EF64FC">
              <w:rPr>
                <w:sz w:val="28"/>
                <w:szCs w:val="28"/>
              </w:rPr>
              <w:t>.</w:t>
            </w:r>
          </w:p>
          <w:p w14:paraId="212D75A7" w14:textId="77777777" w:rsidR="00EF64FC" w:rsidRPr="00146F56" w:rsidRDefault="00EF64FC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по ПДД  перед началом зимних каникул</w:t>
            </w:r>
          </w:p>
        </w:tc>
        <w:tc>
          <w:tcPr>
            <w:tcW w:w="1110" w:type="dxa"/>
          </w:tcPr>
          <w:p w14:paraId="680756DD" w14:textId="77777777" w:rsidR="001963AB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7C9C5C42" w14:textId="77777777" w:rsidR="00EF64FC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14:paraId="158C5979" w14:textId="77777777" w:rsidR="00EF64FC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14:paraId="4451366C" w14:textId="77777777" w:rsidR="00EF64FC" w:rsidRPr="00146F56" w:rsidRDefault="00EF64FC" w:rsidP="00DE6A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AA1A14D" w14:textId="6DF34090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25B5FF89" w14:textId="2800B38C" w:rsidR="00EF64FC" w:rsidRPr="00146F56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 организатор ОБЖ</w:t>
            </w:r>
          </w:p>
          <w:p w14:paraId="5218E849" w14:textId="3DF4D69B" w:rsidR="001963AB" w:rsidRPr="00146F56" w:rsidRDefault="00EF64FC" w:rsidP="00EF64FC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  <w:tr w:rsidR="001963AB" w:rsidRPr="00146F56" w14:paraId="0C619FA2" w14:textId="77777777" w:rsidTr="00EF64FC">
        <w:trPr>
          <w:trHeight w:val="2595"/>
        </w:trPr>
        <w:tc>
          <w:tcPr>
            <w:tcW w:w="1692" w:type="dxa"/>
          </w:tcPr>
          <w:p w14:paraId="6C4BFCAF" w14:textId="77777777" w:rsidR="001963AB" w:rsidRPr="00146F56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–февраль </w:t>
            </w:r>
          </w:p>
        </w:tc>
        <w:tc>
          <w:tcPr>
            <w:tcW w:w="4995" w:type="dxa"/>
          </w:tcPr>
          <w:p w14:paraId="3A29C601" w14:textId="77777777" w:rsidR="001963AB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14:paraId="6F9DD4B9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конкурсов, викторин  </w:t>
            </w:r>
          </w:p>
          <w:p w14:paraId="14F6BE89" w14:textId="77777777" w:rsidR="00EF64FC" w:rsidRPr="00146F56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движения.</w:t>
            </w:r>
          </w:p>
        </w:tc>
        <w:tc>
          <w:tcPr>
            <w:tcW w:w="1110" w:type="dxa"/>
          </w:tcPr>
          <w:p w14:paraId="58F85506" w14:textId="77777777" w:rsidR="001963AB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49E2BD6B" w14:textId="77777777" w:rsidR="00EF64FC" w:rsidRPr="00146F56" w:rsidRDefault="00EF64FC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A897D7A" w14:textId="74D9BC7E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2A80058C" w14:textId="042971FA" w:rsidR="00EF64FC" w:rsidRPr="00146F56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 организатор ОБЖ,</w:t>
            </w:r>
            <w:r w:rsidRPr="00146F56">
              <w:rPr>
                <w:sz w:val="28"/>
                <w:szCs w:val="28"/>
              </w:rPr>
              <w:t xml:space="preserve"> </w:t>
            </w: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  <w:tr w:rsidR="00EF64FC" w:rsidRPr="00146F56" w14:paraId="11359861" w14:textId="77777777" w:rsidTr="00EF64FC">
        <w:trPr>
          <w:trHeight w:val="1976"/>
        </w:trPr>
        <w:tc>
          <w:tcPr>
            <w:tcW w:w="1692" w:type="dxa"/>
          </w:tcPr>
          <w:p w14:paraId="1835C02D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4995" w:type="dxa"/>
          </w:tcPr>
          <w:p w14:paraId="611A4C45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14:paraId="48ECEFAC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 по ПДД  перед началом весенних каникул.</w:t>
            </w:r>
          </w:p>
          <w:p w14:paraId="44B375F2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помощь  отряду  «ЮИД» </w:t>
            </w:r>
          </w:p>
        </w:tc>
        <w:tc>
          <w:tcPr>
            <w:tcW w:w="1110" w:type="dxa"/>
          </w:tcPr>
          <w:p w14:paraId="33C0A44D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006BDA38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14:paraId="449F4B51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14:paraId="2E194C61" w14:textId="77777777" w:rsidR="00EF64FC" w:rsidRDefault="00EF64FC" w:rsidP="004E29C6">
            <w:pPr>
              <w:rPr>
                <w:sz w:val="28"/>
                <w:szCs w:val="28"/>
              </w:rPr>
            </w:pPr>
          </w:p>
          <w:p w14:paraId="1B93DE09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  <w:p w14:paraId="12B9CCF9" w14:textId="77777777" w:rsidR="00EF64FC" w:rsidRDefault="00EF64FC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CF92DCB" w14:textId="4506326D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«ЮИД».</w:t>
            </w:r>
          </w:p>
          <w:p w14:paraId="7E5EAD91" w14:textId="19C958B1" w:rsidR="00EF64FC" w:rsidRPr="00146F56" w:rsidRDefault="00EF64FC" w:rsidP="003875B1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</w:t>
            </w: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F64FC" w:rsidRPr="00146F56" w14:paraId="3CCF8544" w14:textId="77777777" w:rsidTr="00B772B7">
        <w:trPr>
          <w:trHeight w:val="261"/>
        </w:trPr>
        <w:tc>
          <w:tcPr>
            <w:tcW w:w="1692" w:type="dxa"/>
          </w:tcPr>
          <w:p w14:paraId="502368BA" w14:textId="77777777" w:rsidR="00EF64FC" w:rsidRDefault="00EF64FC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995" w:type="dxa"/>
          </w:tcPr>
          <w:p w14:paraId="797576D7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  <w:p w14:paraId="2A5D1D0E" w14:textId="77777777" w:rsidR="00EF64FC" w:rsidRDefault="00EF64FC" w:rsidP="00EF64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просмотр</w:t>
            </w:r>
            <w:proofErr w:type="gramEnd"/>
            <w:r>
              <w:rPr>
                <w:sz w:val="28"/>
                <w:szCs w:val="28"/>
              </w:rPr>
              <w:t xml:space="preserve"> и обсуждение фильмов </w:t>
            </w:r>
          </w:p>
          <w:p w14:paraId="51305ACE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движения).</w:t>
            </w:r>
          </w:p>
          <w:p w14:paraId="47187DEE" w14:textId="7777777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по ПДД  перед началом летних каникул</w:t>
            </w:r>
          </w:p>
        </w:tc>
        <w:tc>
          <w:tcPr>
            <w:tcW w:w="1110" w:type="dxa"/>
          </w:tcPr>
          <w:p w14:paraId="11A3FF49" w14:textId="77777777" w:rsidR="00EF64FC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5B85559B" w14:textId="77777777" w:rsidR="00EF64FC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14:paraId="2531FD18" w14:textId="77777777" w:rsidR="00EF64FC" w:rsidRDefault="00EF64FC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14:paraId="09C736C6" w14:textId="77777777" w:rsidR="00EF64FC" w:rsidRPr="00146F56" w:rsidRDefault="00EF64FC" w:rsidP="00DE6A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A8CEE1F" w14:textId="5C5C30A7" w:rsidR="00EF64FC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4B97EAD6" w14:textId="57C352E7" w:rsidR="00EF64FC" w:rsidRPr="00146F56" w:rsidRDefault="00EF64FC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 организатор ОБЖ</w:t>
            </w:r>
          </w:p>
          <w:p w14:paraId="1E18E9D6" w14:textId="7B5058C2" w:rsidR="00EF64FC" w:rsidRDefault="00EF64FC" w:rsidP="00EF64FC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  <w:tr w:rsidR="00EF64FC" w:rsidRPr="00146F56" w14:paraId="33586FB1" w14:textId="77777777" w:rsidTr="00DE6AA5">
        <w:trPr>
          <w:trHeight w:val="4518"/>
        </w:trPr>
        <w:tc>
          <w:tcPr>
            <w:tcW w:w="1692" w:type="dxa"/>
          </w:tcPr>
          <w:p w14:paraId="00386955" w14:textId="77777777" w:rsidR="00EF64FC" w:rsidRPr="00146F56" w:rsidRDefault="00EF64FC" w:rsidP="00DE6AA5">
            <w:pPr>
              <w:rPr>
                <w:sz w:val="28"/>
                <w:szCs w:val="28"/>
              </w:rPr>
            </w:pPr>
            <w:r w:rsidRPr="001963AB">
              <w:rPr>
                <w:sz w:val="28"/>
                <w:szCs w:val="28"/>
              </w:rPr>
              <w:t xml:space="preserve"> </w:t>
            </w:r>
            <w:r w:rsidRPr="00146F56">
              <w:rPr>
                <w:sz w:val="28"/>
                <w:szCs w:val="28"/>
              </w:rPr>
              <w:t>В течение года</w:t>
            </w:r>
          </w:p>
          <w:p w14:paraId="0F2D9D60" w14:textId="77777777" w:rsidR="00EF64FC" w:rsidRPr="00146F56" w:rsidRDefault="00EF64FC" w:rsidP="00DE6AA5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14:paraId="63FB27E4" w14:textId="77777777" w:rsidR="00EF64FC" w:rsidRPr="00146F56" w:rsidRDefault="00EF64FC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Выступление работников ГИБДД </w:t>
            </w:r>
          </w:p>
          <w:p w14:paraId="353650FE" w14:textId="77777777" w:rsidR="00EF64FC" w:rsidRPr="00146F56" w:rsidRDefault="00EF64FC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на родительских собраниях, </w:t>
            </w:r>
          </w:p>
          <w:p w14:paraId="7FCDF34A" w14:textId="77777777" w:rsidR="00EF64FC" w:rsidRPr="00146F56" w:rsidRDefault="00EF64FC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классных часах.</w:t>
            </w:r>
          </w:p>
        </w:tc>
        <w:tc>
          <w:tcPr>
            <w:tcW w:w="1110" w:type="dxa"/>
          </w:tcPr>
          <w:p w14:paraId="1AFB67FA" w14:textId="77777777" w:rsidR="00EF64FC" w:rsidRPr="00146F56" w:rsidRDefault="00EF64FC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1-11</w:t>
            </w:r>
          </w:p>
        </w:tc>
        <w:tc>
          <w:tcPr>
            <w:tcW w:w="3118" w:type="dxa"/>
          </w:tcPr>
          <w:p w14:paraId="39D0B2AB" w14:textId="5469F972" w:rsidR="00EF64FC" w:rsidRDefault="00EF64FC" w:rsidP="001963AB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 директора по ВР</w:t>
            </w:r>
          </w:p>
          <w:p w14:paraId="16632397" w14:textId="009364B5" w:rsidR="00EF64FC" w:rsidRDefault="00EF64FC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преподаватель- организатор ОБЖ, </w:t>
            </w:r>
          </w:p>
          <w:p w14:paraId="16625592" w14:textId="40BDE597" w:rsidR="001249C0" w:rsidRPr="00146F56" w:rsidRDefault="00EF64FC" w:rsidP="0012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72B7">
              <w:rPr>
                <w:sz w:val="28"/>
                <w:szCs w:val="28"/>
              </w:rPr>
              <w:t xml:space="preserve">тарший инспектор по пропаганде БДД отдела ГИБДД УМВД России </w:t>
            </w:r>
          </w:p>
          <w:p w14:paraId="55798E64" w14:textId="318B2283" w:rsidR="00EF64FC" w:rsidRPr="00146F56" w:rsidRDefault="00EF64FC" w:rsidP="001963AB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  <w:tr w:rsidR="00EF64FC" w:rsidRPr="00146F56" w14:paraId="19F5F131" w14:textId="77777777" w:rsidTr="00B772B7">
        <w:trPr>
          <w:trHeight w:val="350"/>
        </w:trPr>
        <w:tc>
          <w:tcPr>
            <w:tcW w:w="1692" w:type="dxa"/>
          </w:tcPr>
          <w:p w14:paraId="62C19936" w14:textId="77777777" w:rsidR="00EF64FC" w:rsidRPr="00146F56" w:rsidRDefault="00EF64FC" w:rsidP="004E29C6">
            <w:pPr>
              <w:rPr>
                <w:sz w:val="28"/>
                <w:szCs w:val="28"/>
                <w:lang w:val="en-US"/>
              </w:rPr>
            </w:pPr>
            <w:r w:rsidRPr="00146F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95" w:type="dxa"/>
          </w:tcPr>
          <w:p w14:paraId="381FAA7F" w14:textId="77777777" w:rsidR="00EF64FC" w:rsidRPr="00146F56" w:rsidRDefault="00EF64FC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Беседы по профилактике   детского дорожно- транспортного травматизма</w:t>
            </w:r>
          </w:p>
        </w:tc>
        <w:tc>
          <w:tcPr>
            <w:tcW w:w="1110" w:type="dxa"/>
          </w:tcPr>
          <w:p w14:paraId="31DCA9F9" w14:textId="77777777" w:rsidR="00EF64FC" w:rsidRPr="00146F56" w:rsidRDefault="00EF64FC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1-4</w:t>
            </w:r>
          </w:p>
          <w:p w14:paraId="79717525" w14:textId="77777777" w:rsidR="00EF64FC" w:rsidRPr="00146F56" w:rsidRDefault="00EF64FC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5-8</w:t>
            </w:r>
          </w:p>
          <w:p w14:paraId="10A7F56B" w14:textId="77777777" w:rsidR="00EF64FC" w:rsidRPr="00146F56" w:rsidRDefault="00EF64FC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9-11</w:t>
            </w:r>
          </w:p>
        </w:tc>
        <w:tc>
          <w:tcPr>
            <w:tcW w:w="3118" w:type="dxa"/>
          </w:tcPr>
          <w:p w14:paraId="167ECFC8" w14:textId="501D9717" w:rsidR="00EF64FC" w:rsidRPr="00146F56" w:rsidRDefault="00EF64FC" w:rsidP="004E29C6">
            <w:pPr>
              <w:rPr>
                <w:sz w:val="28"/>
                <w:szCs w:val="28"/>
              </w:rPr>
            </w:pPr>
            <w:proofErr w:type="gramStart"/>
            <w:r w:rsidRPr="00146F56">
              <w:rPr>
                <w:sz w:val="28"/>
                <w:szCs w:val="28"/>
              </w:rPr>
              <w:t>сотрудник  УГИБДД</w:t>
            </w:r>
            <w:proofErr w:type="gramEnd"/>
            <w:r w:rsidRPr="00146F56">
              <w:rPr>
                <w:sz w:val="28"/>
                <w:szCs w:val="28"/>
              </w:rPr>
              <w:t xml:space="preserve"> УМВДРФ</w:t>
            </w:r>
          </w:p>
        </w:tc>
      </w:tr>
    </w:tbl>
    <w:p w14:paraId="0B32ADDC" w14:textId="77777777" w:rsidR="0059698A" w:rsidRPr="0059698A" w:rsidRDefault="0059698A" w:rsidP="00146F56">
      <w:pPr>
        <w:pStyle w:val="af0"/>
        <w:jc w:val="center"/>
        <w:rPr>
          <w:sz w:val="28"/>
          <w:szCs w:val="28"/>
        </w:rPr>
      </w:pPr>
    </w:p>
    <w:p w14:paraId="32448838" w14:textId="77777777" w:rsidR="0059698A" w:rsidRPr="0059698A" w:rsidRDefault="0059698A" w:rsidP="00146F56">
      <w:pPr>
        <w:pStyle w:val="af0"/>
        <w:jc w:val="center"/>
        <w:rPr>
          <w:sz w:val="28"/>
          <w:szCs w:val="28"/>
        </w:rPr>
      </w:pPr>
    </w:p>
    <w:p w14:paraId="0A2AA822" w14:textId="77777777" w:rsidR="0059698A" w:rsidRDefault="0059698A" w:rsidP="00146F56">
      <w:pPr>
        <w:pStyle w:val="af0"/>
        <w:jc w:val="center"/>
        <w:rPr>
          <w:sz w:val="28"/>
          <w:szCs w:val="28"/>
        </w:rPr>
      </w:pPr>
    </w:p>
    <w:p w14:paraId="43638D3E" w14:textId="77777777" w:rsidR="00A14F88" w:rsidRDefault="00A14F88" w:rsidP="001249C0">
      <w:pPr>
        <w:pStyle w:val="af0"/>
        <w:rPr>
          <w:sz w:val="28"/>
          <w:szCs w:val="28"/>
        </w:rPr>
      </w:pPr>
    </w:p>
    <w:p w14:paraId="5D2E63BB" w14:textId="77777777" w:rsidR="00A14F88" w:rsidRDefault="00A14F88" w:rsidP="006316A3">
      <w:pPr>
        <w:pStyle w:val="af0"/>
        <w:jc w:val="center"/>
        <w:rPr>
          <w:sz w:val="28"/>
          <w:szCs w:val="28"/>
        </w:rPr>
      </w:pPr>
    </w:p>
    <w:p w14:paraId="57B4DF77" w14:textId="77777777" w:rsidR="00A14F88" w:rsidRPr="00FA01F0" w:rsidRDefault="00A14F88" w:rsidP="006316A3">
      <w:pPr>
        <w:pStyle w:val="af0"/>
        <w:jc w:val="center"/>
        <w:rPr>
          <w:sz w:val="28"/>
          <w:szCs w:val="28"/>
        </w:rPr>
      </w:pPr>
    </w:p>
    <w:p w14:paraId="368BBBB4" w14:textId="77777777" w:rsidR="00A10339" w:rsidRDefault="00A10339" w:rsidP="006316A3">
      <w:pPr>
        <w:pStyle w:val="af0"/>
        <w:jc w:val="right"/>
      </w:pPr>
    </w:p>
    <w:p w14:paraId="61D557ED" w14:textId="77777777" w:rsidR="00A10339" w:rsidRDefault="00A10339" w:rsidP="006316A3">
      <w:pPr>
        <w:pStyle w:val="af0"/>
        <w:jc w:val="right"/>
      </w:pPr>
    </w:p>
    <w:p w14:paraId="65EDAE1B" w14:textId="77777777" w:rsidR="00A10339" w:rsidRDefault="00A10339" w:rsidP="006316A3">
      <w:pPr>
        <w:pStyle w:val="af0"/>
        <w:jc w:val="right"/>
      </w:pPr>
    </w:p>
    <w:p w14:paraId="47B905B0" w14:textId="77777777" w:rsidR="00A10339" w:rsidRDefault="00A10339" w:rsidP="006316A3">
      <w:pPr>
        <w:pStyle w:val="af0"/>
        <w:jc w:val="right"/>
      </w:pPr>
    </w:p>
    <w:p w14:paraId="50EDAC99" w14:textId="6A3D2B75" w:rsidR="006316A3" w:rsidRPr="00146F56" w:rsidRDefault="006316A3" w:rsidP="006316A3">
      <w:pPr>
        <w:pStyle w:val="af0"/>
        <w:jc w:val="right"/>
      </w:pPr>
      <w:r w:rsidRPr="00146F56">
        <w:t>Утверждаю</w:t>
      </w:r>
    </w:p>
    <w:p w14:paraId="490357A7" w14:textId="3E8D9336" w:rsidR="006316A3" w:rsidRPr="00146F56" w:rsidRDefault="006316A3" w:rsidP="006316A3">
      <w:pPr>
        <w:pStyle w:val="af0"/>
        <w:jc w:val="right"/>
      </w:pPr>
      <w:r w:rsidRPr="00146F56">
        <w:t xml:space="preserve">                                                                                            Директор </w:t>
      </w:r>
      <w:r w:rsidR="001249C0">
        <w:t>ГКОУ «</w:t>
      </w:r>
      <w:proofErr w:type="spellStart"/>
      <w:r w:rsidR="001249C0">
        <w:t>Щедринская</w:t>
      </w:r>
      <w:proofErr w:type="spellEnd"/>
      <w:r w:rsidR="001249C0">
        <w:t xml:space="preserve"> СОШ Тляратинского района»</w:t>
      </w:r>
    </w:p>
    <w:p w14:paraId="204674FE" w14:textId="5C7A6E96" w:rsidR="006316A3" w:rsidRPr="00146F56" w:rsidRDefault="006316A3" w:rsidP="006316A3">
      <w:pPr>
        <w:pStyle w:val="af0"/>
        <w:jc w:val="right"/>
      </w:pPr>
      <w:r w:rsidRPr="00146F56">
        <w:t xml:space="preserve">                                                                                  </w:t>
      </w:r>
      <w:proofErr w:type="gramStart"/>
      <w:r w:rsidR="001249C0">
        <w:t>Г.Г</w:t>
      </w:r>
      <w:proofErr w:type="gramEnd"/>
      <w:r w:rsidR="001249C0">
        <w:t xml:space="preserve"> Магомедов</w:t>
      </w:r>
    </w:p>
    <w:p w14:paraId="4A02E726" w14:textId="39967CB3" w:rsidR="006316A3" w:rsidRPr="00146F56" w:rsidRDefault="006316A3" w:rsidP="006316A3">
      <w:pPr>
        <w:pStyle w:val="af0"/>
        <w:jc w:val="right"/>
      </w:pPr>
      <w:r w:rsidRPr="00146F56">
        <w:t xml:space="preserve">                                                                                                              </w:t>
      </w:r>
    </w:p>
    <w:p w14:paraId="6C6A8374" w14:textId="77777777" w:rsidR="006316A3" w:rsidRDefault="006316A3" w:rsidP="00E40DC9">
      <w:pPr>
        <w:jc w:val="center"/>
        <w:rPr>
          <w:b/>
          <w:sz w:val="36"/>
          <w:szCs w:val="36"/>
        </w:rPr>
      </w:pPr>
    </w:p>
    <w:p w14:paraId="4D41F37F" w14:textId="77777777" w:rsidR="00E40DC9" w:rsidRPr="00B26E99" w:rsidRDefault="00E40DC9" w:rsidP="00E40DC9">
      <w:pPr>
        <w:jc w:val="center"/>
        <w:rPr>
          <w:b/>
          <w:sz w:val="36"/>
          <w:szCs w:val="36"/>
        </w:rPr>
      </w:pPr>
      <w:r w:rsidRPr="00B26E99">
        <w:rPr>
          <w:b/>
          <w:sz w:val="36"/>
          <w:szCs w:val="36"/>
        </w:rPr>
        <w:t xml:space="preserve">План мероприятий </w:t>
      </w:r>
    </w:p>
    <w:p w14:paraId="762740CD" w14:textId="77777777" w:rsidR="00E40DC9" w:rsidRPr="00B26E99" w:rsidRDefault="00E40DC9" w:rsidP="00E40DC9">
      <w:pPr>
        <w:jc w:val="center"/>
        <w:rPr>
          <w:b/>
          <w:sz w:val="36"/>
          <w:szCs w:val="36"/>
          <w:lang w:eastAsia="en-US"/>
        </w:rPr>
      </w:pPr>
      <w:r w:rsidRPr="00B26E99">
        <w:rPr>
          <w:b/>
          <w:sz w:val="36"/>
          <w:szCs w:val="36"/>
        </w:rPr>
        <w:t>по предупреждению и профилактике ДДТТ</w:t>
      </w:r>
    </w:p>
    <w:p w14:paraId="5AEDE75D" w14:textId="77777777" w:rsidR="00E40DC9" w:rsidRPr="00B26E99" w:rsidRDefault="00E40DC9" w:rsidP="00E40DC9">
      <w:pPr>
        <w:jc w:val="center"/>
        <w:rPr>
          <w:b/>
          <w:sz w:val="36"/>
          <w:szCs w:val="36"/>
        </w:rPr>
      </w:pPr>
      <w:r w:rsidRPr="00B26E99">
        <w:rPr>
          <w:b/>
          <w:sz w:val="36"/>
          <w:szCs w:val="36"/>
        </w:rPr>
        <w:t xml:space="preserve"> «Внимание, дети!»  </w:t>
      </w:r>
    </w:p>
    <w:p w14:paraId="73D1D464" w14:textId="77777777" w:rsidR="00E40DC9" w:rsidRPr="00B26E99" w:rsidRDefault="000F0685" w:rsidP="00E40D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</w:t>
      </w:r>
      <w:r w:rsidR="00E40DC9" w:rsidRPr="00B26E9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9</w:t>
      </w:r>
      <w:r w:rsidR="00E40DC9" w:rsidRPr="00B26E99">
        <w:rPr>
          <w:b/>
          <w:sz w:val="36"/>
          <w:szCs w:val="36"/>
        </w:rPr>
        <w:t>.</w:t>
      </w:r>
      <w:r w:rsidR="0084556E">
        <w:rPr>
          <w:b/>
          <w:sz w:val="36"/>
          <w:szCs w:val="36"/>
        </w:rPr>
        <w:t>20</w:t>
      </w:r>
      <w:r w:rsidR="00E40DC9" w:rsidRPr="00B26E99">
        <w:rPr>
          <w:b/>
          <w:sz w:val="36"/>
          <w:szCs w:val="36"/>
        </w:rPr>
        <w:t>.-</w:t>
      </w:r>
      <w:r>
        <w:rPr>
          <w:b/>
          <w:sz w:val="36"/>
          <w:szCs w:val="36"/>
        </w:rPr>
        <w:t>15</w:t>
      </w:r>
      <w:r w:rsidR="00E40DC9" w:rsidRPr="00B26E99">
        <w:rPr>
          <w:b/>
          <w:sz w:val="36"/>
          <w:szCs w:val="36"/>
        </w:rPr>
        <w:t>.09.</w:t>
      </w:r>
      <w:r w:rsidR="0084556E">
        <w:rPr>
          <w:b/>
          <w:sz w:val="36"/>
          <w:szCs w:val="36"/>
        </w:rPr>
        <w:t>20</w:t>
      </w:r>
      <w:r w:rsidR="00E40DC9" w:rsidRPr="00B26E99">
        <w:rPr>
          <w:b/>
          <w:sz w:val="36"/>
          <w:szCs w:val="36"/>
        </w:rPr>
        <w:t>.</w:t>
      </w:r>
    </w:p>
    <w:p w14:paraId="53CDF8F6" w14:textId="77777777" w:rsidR="00E40DC9" w:rsidRPr="00A74467" w:rsidRDefault="00E40DC9" w:rsidP="00E40DC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146"/>
        <w:gridCol w:w="2127"/>
        <w:gridCol w:w="992"/>
        <w:gridCol w:w="2693"/>
      </w:tblGrid>
      <w:tr w:rsidR="00960D24" w:rsidRPr="002465EA" w14:paraId="63A44BD0" w14:textId="77777777" w:rsidTr="00062824">
        <w:trPr>
          <w:trHeight w:val="420"/>
        </w:trPr>
        <w:tc>
          <w:tcPr>
            <w:tcW w:w="498" w:type="dxa"/>
            <w:tcBorders>
              <w:right w:val="single" w:sz="4" w:space="0" w:color="auto"/>
            </w:tcBorders>
          </w:tcPr>
          <w:p w14:paraId="1FD4E04B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№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44AD5871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14:paraId="4926AD8F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14:paraId="6BDD1DDD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14:paraId="1CCF9C1A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Ответственный</w:t>
            </w:r>
          </w:p>
        </w:tc>
      </w:tr>
      <w:tr w:rsidR="00960D24" w:rsidRPr="002465EA" w14:paraId="6746BDCC" w14:textId="77777777" w:rsidTr="00062824">
        <w:tc>
          <w:tcPr>
            <w:tcW w:w="498" w:type="dxa"/>
            <w:tcBorders>
              <w:right w:val="single" w:sz="4" w:space="0" w:color="auto"/>
            </w:tcBorders>
          </w:tcPr>
          <w:p w14:paraId="30FD5782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0212F41E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Оформление наглядной агитации  </w:t>
            </w:r>
          </w:p>
          <w:p w14:paraId="2C2BC6DE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 по безопасности дорожного движения.</w:t>
            </w:r>
          </w:p>
          <w:p w14:paraId="2678ED52" w14:textId="77777777" w:rsidR="00960D24" w:rsidRPr="002465EA" w:rsidRDefault="00960D24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83535E3" w14:textId="77777777" w:rsidR="00960D24" w:rsidRPr="002465EA" w:rsidRDefault="00960D24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01.09.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.-05.09.</w:t>
            </w:r>
            <w:r w:rsidR="0084556E">
              <w:rPr>
                <w:sz w:val="28"/>
                <w:szCs w:val="28"/>
              </w:rPr>
              <w:t>20</w:t>
            </w:r>
            <w:r w:rsidR="001E487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C6109CC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14:paraId="72740091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60D24" w:rsidRPr="002465EA" w14:paraId="6D6CE40D" w14:textId="77777777" w:rsidTr="00062824">
        <w:trPr>
          <w:trHeight w:val="645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14:paraId="1FEC3685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</w:tcPr>
          <w:p w14:paraId="43F44603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Классные часы «Безопасный  путь школьника».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2EB5B0" w14:textId="77777777" w:rsidR="00960D24" w:rsidRPr="002465EA" w:rsidRDefault="00960D24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 w:rsidR="0084556E">
              <w:rPr>
                <w:sz w:val="28"/>
                <w:szCs w:val="28"/>
              </w:rPr>
              <w:t>1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.-1</w:t>
            </w:r>
            <w:r w:rsidR="001E4871"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FCD72F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D81366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60D24" w:rsidRPr="002465EA" w14:paraId="401CB98E" w14:textId="77777777" w:rsidTr="00062824">
        <w:tc>
          <w:tcPr>
            <w:tcW w:w="498" w:type="dxa"/>
            <w:tcBorders>
              <w:right w:val="single" w:sz="4" w:space="0" w:color="auto"/>
            </w:tcBorders>
          </w:tcPr>
          <w:p w14:paraId="4FE9CCEE" w14:textId="60987483" w:rsidR="00960D24" w:rsidRPr="002465EA" w:rsidRDefault="001249C0" w:rsidP="0006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D24" w:rsidRPr="002465EA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5767A5B2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Викторины, конкурсы  по ПДД.</w:t>
            </w:r>
          </w:p>
          <w:p w14:paraId="3E4C7255" w14:textId="77777777" w:rsidR="00960D24" w:rsidRPr="002465EA" w:rsidRDefault="00960D24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5CB0A76" w14:textId="77777777" w:rsidR="00960D24" w:rsidRPr="002465EA" w:rsidRDefault="00960D24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 w:rsidR="001E4871">
              <w:rPr>
                <w:sz w:val="28"/>
                <w:szCs w:val="28"/>
              </w:rPr>
              <w:t>2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.-1</w:t>
            </w:r>
            <w:r w:rsidR="001E4871"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95D13B4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1-8</w:t>
            </w:r>
          </w:p>
        </w:tc>
        <w:tc>
          <w:tcPr>
            <w:tcW w:w="2693" w:type="dxa"/>
          </w:tcPr>
          <w:p w14:paraId="72C9BB20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60D24" w:rsidRPr="002465EA" w14:paraId="15673B0A" w14:textId="77777777" w:rsidTr="00062824">
        <w:tc>
          <w:tcPr>
            <w:tcW w:w="498" w:type="dxa"/>
            <w:tcBorders>
              <w:right w:val="single" w:sz="4" w:space="0" w:color="auto"/>
            </w:tcBorders>
          </w:tcPr>
          <w:p w14:paraId="29074B0A" w14:textId="3D4BC50D" w:rsidR="00960D24" w:rsidRPr="002465EA" w:rsidRDefault="001249C0" w:rsidP="0006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0D24" w:rsidRPr="002465EA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17D678EE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Конкурс  рисунков  «Безопасная дорога».</w:t>
            </w:r>
          </w:p>
          <w:p w14:paraId="19EA0214" w14:textId="77777777" w:rsidR="00960D24" w:rsidRPr="002465EA" w:rsidRDefault="00960D24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15E74E9" w14:textId="77777777" w:rsidR="00960D24" w:rsidRPr="002465EA" w:rsidRDefault="00960D24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07.09.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FB7D899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1-8</w:t>
            </w:r>
          </w:p>
        </w:tc>
        <w:tc>
          <w:tcPr>
            <w:tcW w:w="2693" w:type="dxa"/>
          </w:tcPr>
          <w:p w14:paraId="5211F169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60D24" w:rsidRPr="002465EA" w14:paraId="238A49C1" w14:textId="77777777" w:rsidTr="00062824">
        <w:tc>
          <w:tcPr>
            <w:tcW w:w="498" w:type="dxa"/>
            <w:tcBorders>
              <w:right w:val="single" w:sz="4" w:space="0" w:color="auto"/>
            </w:tcBorders>
          </w:tcPr>
          <w:p w14:paraId="3450A5B5" w14:textId="2C7FDD15" w:rsidR="00960D24" w:rsidRPr="002465EA" w:rsidRDefault="001249C0" w:rsidP="0006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0D24" w:rsidRPr="002465EA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14F1D7A4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Встречи с сотрудниками ГИБДД </w:t>
            </w:r>
          </w:p>
          <w:p w14:paraId="1CEA5B9D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65C94FE1" w14:textId="77777777" w:rsidR="00960D24" w:rsidRPr="002465EA" w:rsidRDefault="00960D24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 w:rsidR="001E4871">
              <w:rPr>
                <w:sz w:val="28"/>
                <w:szCs w:val="28"/>
              </w:rPr>
              <w:t>2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20.</w:t>
            </w:r>
            <w:r w:rsidRPr="002465EA">
              <w:rPr>
                <w:sz w:val="28"/>
                <w:szCs w:val="28"/>
              </w:rPr>
              <w:t>- 1</w:t>
            </w:r>
            <w:r w:rsidR="001E4871"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 w:rsidR="0084556E"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70A4D44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1-7</w:t>
            </w:r>
          </w:p>
        </w:tc>
        <w:tc>
          <w:tcPr>
            <w:tcW w:w="2693" w:type="dxa"/>
          </w:tcPr>
          <w:p w14:paraId="67D9A48B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60D24" w:rsidRPr="002465EA" w14:paraId="55C9EA7F" w14:textId="77777777" w:rsidTr="00062824">
        <w:tc>
          <w:tcPr>
            <w:tcW w:w="498" w:type="dxa"/>
            <w:tcBorders>
              <w:right w:val="single" w:sz="4" w:space="0" w:color="auto"/>
            </w:tcBorders>
          </w:tcPr>
          <w:p w14:paraId="0B3C421D" w14:textId="07986951" w:rsidR="00960D24" w:rsidRPr="002465EA" w:rsidRDefault="001249C0" w:rsidP="0006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0D24" w:rsidRPr="002465EA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14:paraId="21C11393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Проведение уроков ОБЖ </w:t>
            </w:r>
          </w:p>
          <w:p w14:paraId="0718BB5C" w14:textId="77777777" w:rsidR="00960D24" w:rsidRPr="002465EA" w:rsidRDefault="00960D24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«Правила дорожного движения».</w:t>
            </w:r>
          </w:p>
          <w:p w14:paraId="5AD85A70" w14:textId="77777777" w:rsidR="00960D24" w:rsidRPr="002465EA" w:rsidRDefault="00960D24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12665C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992" w:type="dxa"/>
          </w:tcPr>
          <w:p w14:paraId="11EDB1F0" w14:textId="77777777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14:paraId="66D007D9" w14:textId="7D0CEE09" w:rsidR="00960D24" w:rsidRPr="002465EA" w:rsidRDefault="00960D24" w:rsidP="000628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3D0EEA" w14:textId="77777777" w:rsidR="00960D24" w:rsidRPr="002465EA" w:rsidRDefault="00960D24" w:rsidP="00960D24">
      <w:pPr>
        <w:jc w:val="center"/>
      </w:pPr>
    </w:p>
    <w:p w14:paraId="4E721BD2" w14:textId="77777777" w:rsidR="006859BE" w:rsidRDefault="006859BE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0AA22806" w14:textId="394BE5C2" w:rsidR="00A14F88" w:rsidRDefault="00A14F88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2FBA1E97" w14:textId="12345BE7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7DB6669C" w14:textId="598B69A1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5460222C" w14:textId="070BE647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6E8DE1AB" w14:textId="54175FF2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1FC8A673" w14:textId="77777777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79B49CCC" w14:textId="20F043DC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3C680B3D" w14:textId="7E840576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29D28C0F" w14:textId="0D53EF99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681B7362" w14:textId="0026564A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60289402" w14:textId="77777777" w:rsidR="001249C0" w:rsidRDefault="001249C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09E634C4" w14:textId="77777777" w:rsidR="005C3C35" w:rsidRPr="000146E2" w:rsidRDefault="003A63F7" w:rsidP="008E2628">
      <w:pPr>
        <w:jc w:val="center"/>
        <w:rPr>
          <w:sz w:val="28"/>
          <w:szCs w:val="28"/>
          <w:u w:val="single"/>
        </w:rPr>
      </w:pPr>
      <w:r w:rsidRPr="000146E2">
        <w:rPr>
          <w:b/>
          <w:sz w:val="28"/>
          <w:szCs w:val="28"/>
          <w:u w:val="single"/>
        </w:rPr>
        <w:t xml:space="preserve">Обучение </w:t>
      </w:r>
      <w:proofErr w:type="gramStart"/>
      <w:r w:rsidRPr="000146E2">
        <w:rPr>
          <w:b/>
          <w:sz w:val="28"/>
          <w:szCs w:val="28"/>
          <w:u w:val="single"/>
        </w:rPr>
        <w:t>правилам  дорожного</w:t>
      </w:r>
      <w:proofErr w:type="gramEnd"/>
      <w:r w:rsidRPr="000146E2">
        <w:rPr>
          <w:b/>
          <w:sz w:val="28"/>
          <w:szCs w:val="28"/>
          <w:u w:val="single"/>
        </w:rPr>
        <w:t xml:space="preserve"> движения  проводится</w:t>
      </w:r>
      <w:r w:rsidR="008E2628" w:rsidRPr="000146E2">
        <w:rPr>
          <w:b/>
          <w:sz w:val="28"/>
          <w:szCs w:val="28"/>
          <w:u w:val="single"/>
        </w:rPr>
        <w:t>:</w:t>
      </w:r>
      <w:r w:rsidR="005C3C35" w:rsidRPr="000146E2">
        <w:rPr>
          <w:b/>
          <w:sz w:val="28"/>
          <w:szCs w:val="28"/>
        </w:rPr>
        <w:br/>
      </w:r>
      <w:r w:rsidR="005C3C35">
        <w:rPr>
          <w:sz w:val="28"/>
          <w:szCs w:val="28"/>
        </w:rPr>
        <w:br/>
      </w:r>
      <w:r w:rsidR="005C3C35" w:rsidRPr="000146E2">
        <w:rPr>
          <w:iCs/>
          <w:sz w:val="28"/>
          <w:szCs w:val="28"/>
        </w:rPr>
        <w:t>в форме классных часов, бесед, презентаций, игр, утренников, викторин,</w:t>
      </w:r>
    </w:p>
    <w:p w14:paraId="5F82FAB9" w14:textId="77777777" w:rsidR="005C3C35" w:rsidRDefault="005C3C35" w:rsidP="005C3C35">
      <w:pPr>
        <w:rPr>
          <w:b/>
          <w:bCs/>
          <w:sz w:val="28"/>
          <w:szCs w:val="28"/>
        </w:rPr>
      </w:pPr>
      <w:r w:rsidRPr="000146E2">
        <w:rPr>
          <w:iCs/>
          <w:sz w:val="28"/>
          <w:szCs w:val="28"/>
        </w:rPr>
        <w:t>соревнований.</w:t>
      </w:r>
      <w:r w:rsidRPr="000146E2">
        <w:rPr>
          <w:sz w:val="28"/>
          <w:szCs w:val="28"/>
        </w:rPr>
        <w:br/>
      </w:r>
      <w:r w:rsidRPr="000146E2">
        <w:br/>
      </w:r>
      <w:r w:rsidRPr="000146E2">
        <w:rPr>
          <w:sz w:val="28"/>
          <w:szCs w:val="28"/>
        </w:rPr>
        <w:t>Проведение еженедельных пятиминуток-напоминаний по БДД:</w:t>
      </w:r>
      <w:r w:rsidRPr="000146E2">
        <w:rPr>
          <w:sz w:val="28"/>
          <w:szCs w:val="28"/>
        </w:rPr>
        <w:br/>
      </w:r>
      <w:r w:rsidRPr="000146E2">
        <w:rPr>
          <w:iCs/>
          <w:sz w:val="28"/>
          <w:szCs w:val="28"/>
        </w:rPr>
        <w:t>проводятся в 1-11 классах.</w:t>
      </w:r>
      <w:r w:rsidRPr="000146E2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Количество отрядов ЮИД -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Количество детей в отряде ЮИД - </w:t>
      </w:r>
      <w:r>
        <w:rPr>
          <w:i/>
          <w:iCs/>
          <w:sz w:val="28"/>
          <w:szCs w:val="28"/>
        </w:rPr>
        <w:t>15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                              Организация работы по профилактике </w:t>
      </w:r>
    </w:p>
    <w:p w14:paraId="3ED97BE6" w14:textId="77777777" w:rsidR="005C3C35" w:rsidRDefault="005C3C35" w:rsidP="005C3C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детского дорожно-транспортного травматизма</w:t>
      </w:r>
      <w:r>
        <w:br/>
      </w:r>
      <w:r>
        <w:br/>
      </w:r>
      <w:r>
        <w:rPr>
          <w:sz w:val="28"/>
          <w:szCs w:val="28"/>
        </w:rPr>
        <w:t xml:space="preserve">       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  <w:r>
        <w:rPr>
          <w:sz w:val="28"/>
          <w:szCs w:val="28"/>
        </w:rPr>
        <w:br/>
        <w:t xml:space="preserve">      Необходимо осознавать, что количество несчастных случаев на дороге в нашей стране во много раз превышает показатели развитых стран. Анализ статистических данных о состоянии детского дорожно-транспортного травматизма по Ульяновской области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  <w:r>
        <w:rPr>
          <w:sz w:val="28"/>
          <w:szCs w:val="28"/>
        </w:rPr>
        <w:br/>
        <w:t xml:space="preserve">       Работа по профилактике дорожно-транспортного травматизма в МБОУ </w:t>
      </w:r>
    </w:p>
    <w:p w14:paraId="38730796" w14:textId="77777777" w:rsidR="00832BB3" w:rsidRDefault="008E2628" w:rsidP="005C3C35">
      <w:pPr>
        <w:rPr>
          <w:sz w:val="28"/>
          <w:szCs w:val="28"/>
        </w:rPr>
      </w:pPr>
      <w:r>
        <w:rPr>
          <w:sz w:val="28"/>
          <w:szCs w:val="28"/>
        </w:rPr>
        <w:t xml:space="preserve">СШ№58 им. Г.Д. Курнакова </w:t>
      </w:r>
      <w:r w:rsidR="005C3C35">
        <w:rPr>
          <w:sz w:val="28"/>
          <w:szCs w:val="28"/>
        </w:rPr>
        <w:t xml:space="preserve"> строится согласно утверждённому плану на учебный год. </w:t>
      </w:r>
    </w:p>
    <w:p w14:paraId="2FF6E7F3" w14:textId="77777777" w:rsidR="005C3C35" w:rsidRDefault="005C3C35" w:rsidP="005C3C35">
      <w:pPr>
        <w:rPr>
          <w:sz w:val="28"/>
          <w:szCs w:val="28"/>
        </w:rPr>
      </w:pPr>
      <w:r>
        <w:rPr>
          <w:sz w:val="28"/>
          <w:szCs w:val="28"/>
        </w:rPr>
        <w:t xml:space="preserve">       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="000146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т.д.</w:t>
      </w:r>
      <w:r>
        <w:rPr>
          <w:sz w:val="28"/>
          <w:szCs w:val="28"/>
        </w:rPr>
        <w:br/>
        <w:t xml:space="preserve">      </w:t>
      </w:r>
      <w:r w:rsidR="008E2628">
        <w:rPr>
          <w:sz w:val="28"/>
          <w:szCs w:val="28"/>
        </w:rPr>
        <w:t xml:space="preserve">В школе работает </w:t>
      </w:r>
      <w:r>
        <w:rPr>
          <w:sz w:val="28"/>
          <w:szCs w:val="28"/>
        </w:rPr>
        <w:t xml:space="preserve"> Отряд ЮИД</w:t>
      </w:r>
      <w:r w:rsidR="008E2628">
        <w:rPr>
          <w:sz w:val="28"/>
          <w:szCs w:val="28"/>
        </w:rPr>
        <w:t xml:space="preserve">, ребята </w:t>
      </w:r>
      <w:r>
        <w:rPr>
          <w:sz w:val="28"/>
          <w:szCs w:val="28"/>
        </w:rPr>
        <w:t xml:space="preserve"> занима</w:t>
      </w:r>
      <w:r w:rsidR="008E2628">
        <w:rPr>
          <w:sz w:val="28"/>
          <w:szCs w:val="28"/>
        </w:rPr>
        <w:t>ют</w:t>
      </w:r>
      <w:r>
        <w:rPr>
          <w:sz w:val="28"/>
          <w:szCs w:val="28"/>
        </w:rPr>
        <w:t>ся массово-разъяснительной работой по пропаганде ПДД</w:t>
      </w:r>
      <w:r w:rsidR="008E2628">
        <w:rPr>
          <w:sz w:val="28"/>
          <w:szCs w:val="28"/>
        </w:rPr>
        <w:t xml:space="preserve"> (проводят в младших классах викторины, конкурсы по ПДД)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2E2D22AE" w14:textId="77777777" w:rsidR="005C3C35" w:rsidRPr="000146E2" w:rsidRDefault="005C3C35" w:rsidP="005C3C35">
      <w:pPr>
        <w:rPr>
          <w:b/>
        </w:rPr>
      </w:pPr>
      <w:r w:rsidRPr="000146E2">
        <w:rPr>
          <w:b/>
          <w:sz w:val="28"/>
          <w:szCs w:val="28"/>
        </w:rPr>
        <w:t xml:space="preserve">В </w:t>
      </w:r>
      <w:r w:rsidR="000146E2" w:rsidRPr="000146E2">
        <w:rPr>
          <w:b/>
          <w:sz w:val="28"/>
          <w:szCs w:val="28"/>
        </w:rPr>
        <w:t xml:space="preserve"> </w:t>
      </w:r>
      <w:r w:rsidRPr="000146E2">
        <w:rPr>
          <w:b/>
          <w:sz w:val="28"/>
          <w:szCs w:val="28"/>
        </w:rPr>
        <w:t>течение учебного года организуются следующие мероприятия по ПДД:</w:t>
      </w:r>
    </w:p>
    <w:p w14:paraId="1498390B" w14:textId="77777777" w:rsidR="005C3C35" w:rsidRPr="000146E2" w:rsidRDefault="005C3C35" w:rsidP="005C3C35">
      <w:pPr>
        <w:rPr>
          <w:b/>
          <w:i/>
          <w:sz w:val="28"/>
          <w:szCs w:val="28"/>
        </w:rPr>
      </w:pPr>
    </w:p>
    <w:p w14:paraId="2ED10794" w14:textId="77777777" w:rsidR="008E2628" w:rsidRDefault="008E2628" w:rsidP="005C3C35">
      <w:pPr>
        <w:rPr>
          <w:i/>
          <w:sz w:val="28"/>
          <w:szCs w:val="28"/>
        </w:rPr>
      </w:pPr>
    </w:p>
    <w:p w14:paraId="241C9587" w14:textId="77777777" w:rsidR="005C3C35" w:rsidRPr="000146E2" w:rsidRDefault="00210EA3" w:rsidP="00210EA3">
      <w:pPr>
        <w:ind w:left="567"/>
        <w:rPr>
          <w:sz w:val="28"/>
          <w:szCs w:val="28"/>
        </w:rPr>
      </w:pPr>
      <w:r w:rsidRPr="000146E2">
        <w:rPr>
          <w:sz w:val="28"/>
          <w:szCs w:val="28"/>
        </w:rPr>
        <w:t xml:space="preserve">    1.Б</w:t>
      </w:r>
      <w:r w:rsidR="005C3C35" w:rsidRPr="000146E2">
        <w:rPr>
          <w:sz w:val="28"/>
          <w:szCs w:val="28"/>
        </w:rPr>
        <w:t>еседы «</w:t>
      </w:r>
      <w:r w:rsidRPr="000146E2">
        <w:rPr>
          <w:sz w:val="28"/>
          <w:szCs w:val="28"/>
        </w:rPr>
        <w:t>Безопасный маршрут</w:t>
      </w:r>
      <w:r w:rsidR="005C3C35" w:rsidRPr="000146E2">
        <w:rPr>
          <w:sz w:val="28"/>
          <w:szCs w:val="28"/>
        </w:rPr>
        <w:t>»</w:t>
      </w:r>
    </w:p>
    <w:p w14:paraId="77A130EF" w14:textId="77777777" w:rsidR="005C3C35" w:rsidRPr="000146E2" w:rsidRDefault="00210EA3" w:rsidP="00210EA3">
      <w:pPr>
        <w:spacing w:before="100" w:beforeAutospacing="1"/>
        <w:rPr>
          <w:sz w:val="28"/>
          <w:szCs w:val="28"/>
        </w:rPr>
      </w:pPr>
      <w:r w:rsidRPr="000146E2">
        <w:rPr>
          <w:sz w:val="28"/>
          <w:szCs w:val="28"/>
        </w:rPr>
        <w:t xml:space="preserve">           2.</w:t>
      </w:r>
      <w:r w:rsidR="005C3C35" w:rsidRPr="000146E2">
        <w:rPr>
          <w:sz w:val="28"/>
          <w:szCs w:val="28"/>
        </w:rPr>
        <w:t>Конкурс рисунков и плакатов по ПДД (1-</w:t>
      </w:r>
      <w:r w:rsidRPr="000146E2">
        <w:rPr>
          <w:sz w:val="28"/>
          <w:szCs w:val="28"/>
        </w:rPr>
        <w:t>11</w:t>
      </w:r>
      <w:r w:rsidR="005C3C35" w:rsidRPr="000146E2">
        <w:rPr>
          <w:sz w:val="28"/>
          <w:szCs w:val="28"/>
        </w:rPr>
        <w:t xml:space="preserve"> </w:t>
      </w:r>
      <w:proofErr w:type="spellStart"/>
      <w:r w:rsidR="005C3C35" w:rsidRPr="000146E2">
        <w:rPr>
          <w:sz w:val="28"/>
          <w:szCs w:val="28"/>
        </w:rPr>
        <w:t>кл</w:t>
      </w:r>
      <w:proofErr w:type="spellEnd"/>
      <w:r w:rsidR="005C3C35" w:rsidRPr="000146E2">
        <w:rPr>
          <w:sz w:val="28"/>
          <w:szCs w:val="28"/>
        </w:rPr>
        <w:t>.)</w:t>
      </w:r>
    </w:p>
    <w:p w14:paraId="7DDF394E" w14:textId="77777777" w:rsidR="005C3C35" w:rsidRPr="000146E2" w:rsidRDefault="00210EA3" w:rsidP="00210EA3">
      <w:pPr>
        <w:spacing w:before="100" w:beforeAutospacing="1"/>
        <w:ind w:left="567"/>
        <w:rPr>
          <w:sz w:val="28"/>
          <w:szCs w:val="28"/>
        </w:rPr>
      </w:pPr>
      <w:r w:rsidRPr="000146E2">
        <w:rPr>
          <w:sz w:val="28"/>
          <w:szCs w:val="28"/>
        </w:rPr>
        <w:t xml:space="preserve">  3. Внеклассные мероприятия, викторины, конкурсы по ПДД (1-11кл)</w:t>
      </w:r>
    </w:p>
    <w:p w14:paraId="77A66888" w14:textId="77777777" w:rsidR="005C3C35" w:rsidRDefault="005C3C35" w:rsidP="005C3C35">
      <w:pPr>
        <w:rPr>
          <w:b/>
          <w:bCs/>
        </w:rPr>
      </w:pPr>
      <w:r w:rsidRPr="000146E2">
        <w:br/>
      </w:r>
    </w:p>
    <w:p w14:paraId="46052BB5" w14:textId="77777777" w:rsidR="00A14F88" w:rsidRDefault="00A14F88" w:rsidP="005C3C35">
      <w:pPr>
        <w:rPr>
          <w:b/>
          <w:bCs/>
        </w:rPr>
      </w:pPr>
    </w:p>
    <w:p w14:paraId="4F6A93CC" w14:textId="77777777" w:rsidR="00210EA3" w:rsidRDefault="005C3C35" w:rsidP="005C3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Основные направления работы</w:t>
      </w:r>
      <w:r w:rsidR="00210EA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по </w:t>
      </w:r>
      <w:r w:rsidR="00210E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БДДТТ </w:t>
      </w:r>
      <w:r>
        <w:br/>
      </w:r>
      <w:r>
        <w:br/>
      </w:r>
      <w:r>
        <w:br/>
      </w:r>
      <w:r>
        <w:rPr>
          <w:b/>
          <w:bCs/>
          <w:sz w:val="28"/>
          <w:szCs w:val="28"/>
        </w:rPr>
        <w:t>Цел</w:t>
      </w:r>
      <w:r w:rsidR="00210EA3">
        <w:rPr>
          <w:b/>
          <w:bCs/>
          <w:sz w:val="28"/>
          <w:szCs w:val="28"/>
        </w:rPr>
        <w:t>ь:</w:t>
      </w:r>
      <w:r w:rsidR="00210EA3" w:rsidRPr="00210EA3">
        <w:rPr>
          <w:sz w:val="28"/>
          <w:szCs w:val="28"/>
        </w:rPr>
        <w:t xml:space="preserve"> </w:t>
      </w:r>
      <w:r w:rsidR="00210EA3">
        <w:rPr>
          <w:sz w:val="28"/>
          <w:szCs w:val="28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  <w:r w:rsidR="00210EA3">
        <w:rPr>
          <w:sz w:val="28"/>
          <w:szCs w:val="28"/>
        </w:rPr>
        <w:br/>
      </w:r>
    </w:p>
    <w:p w14:paraId="46B4D92B" w14:textId="77777777" w:rsidR="00210EA3" w:rsidRDefault="00210EA3" w:rsidP="005C3C35">
      <w:pPr>
        <w:rPr>
          <w:b/>
          <w:bCs/>
          <w:sz w:val="28"/>
          <w:szCs w:val="28"/>
        </w:rPr>
      </w:pPr>
    </w:p>
    <w:p w14:paraId="22FC1B38" w14:textId="77777777" w:rsidR="005C3C35" w:rsidRDefault="005C3C35" w:rsidP="005C3C3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210EA3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адачи</w:t>
      </w:r>
      <w:r w:rsidR="00210EA3">
        <w:rPr>
          <w:b/>
          <w:bCs/>
          <w:sz w:val="28"/>
          <w:szCs w:val="28"/>
        </w:rPr>
        <w:t>:</w:t>
      </w:r>
      <w:r>
        <w:br/>
      </w:r>
      <w:r>
        <w:br/>
      </w:r>
      <w:r>
        <w:rPr>
          <w:sz w:val="28"/>
          <w:szCs w:val="28"/>
        </w:rPr>
        <w:t>1.Сохран</w:t>
      </w:r>
      <w:r w:rsidR="00210EA3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жизн</w:t>
      </w:r>
      <w:r w:rsidR="00210EA3">
        <w:rPr>
          <w:sz w:val="28"/>
          <w:szCs w:val="28"/>
        </w:rPr>
        <w:t>ь</w:t>
      </w:r>
      <w:r>
        <w:rPr>
          <w:sz w:val="28"/>
          <w:szCs w:val="28"/>
        </w:rPr>
        <w:t xml:space="preserve"> и здоровь</w:t>
      </w:r>
      <w:r w:rsidR="00210EA3">
        <w:rPr>
          <w:sz w:val="28"/>
          <w:szCs w:val="28"/>
        </w:rPr>
        <w:t>е</w:t>
      </w:r>
      <w:r>
        <w:rPr>
          <w:sz w:val="28"/>
          <w:szCs w:val="28"/>
        </w:rPr>
        <w:t xml:space="preserve"> детей.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 Обуч</w:t>
      </w:r>
      <w:r w:rsidR="00210EA3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основам транспортной культуры.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Привлеч</w:t>
      </w:r>
      <w:r w:rsidR="00210EA3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внимани</w:t>
      </w:r>
      <w:r w:rsidR="00210EA3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общественности к проблеме безопасности на дороге.</w:t>
      </w:r>
      <w:r>
        <w:br/>
      </w:r>
      <w:r>
        <w:br/>
      </w:r>
      <w:r>
        <w:br/>
      </w:r>
      <w:r>
        <w:rPr>
          <w:b/>
          <w:bCs/>
          <w:sz w:val="28"/>
          <w:szCs w:val="28"/>
        </w:rPr>
        <w:t xml:space="preserve">      Ожидаемый результат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Совершенствование профилактической работы по ПДД в школе; </w:t>
      </w:r>
      <w:r>
        <w:rPr>
          <w:sz w:val="28"/>
          <w:szCs w:val="28"/>
        </w:rPr>
        <w:br/>
        <w:t xml:space="preserve">- Сформированность навыков правильного поведения детей; </w:t>
      </w:r>
      <w:r>
        <w:rPr>
          <w:sz w:val="28"/>
          <w:szCs w:val="28"/>
        </w:rPr>
        <w:br/>
        <w:t>- Предотвращение детского дорожно-транспортного травматизма.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Направление деятельности</w:t>
      </w:r>
      <w:r>
        <w:br/>
      </w:r>
      <w:r>
        <w:br/>
        <w:t>-</w:t>
      </w:r>
      <w:r>
        <w:rPr>
          <w:sz w:val="28"/>
          <w:szCs w:val="28"/>
        </w:rPr>
        <w:t xml:space="preserve"> Тематические классные часы;</w:t>
      </w:r>
      <w:r>
        <w:rPr>
          <w:sz w:val="28"/>
          <w:szCs w:val="28"/>
        </w:rPr>
        <w:br/>
        <w:t>- беседы, познавательные игры;</w:t>
      </w:r>
      <w:r>
        <w:rPr>
          <w:sz w:val="28"/>
          <w:szCs w:val="28"/>
        </w:rPr>
        <w:br/>
        <w:t>- конкурсы рисунков, плакатов, стихотворений;</w:t>
      </w:r>
      <w:r>
        <w:rPr>
          <w:sz w:val="28"/>
          <w:szCs w:val="28"/>
        </w:rPr>
        <w:br/>
        <w:t xml:space="preserve">- совместная работа с учреждениями здравоохранения и ГИБДД; </w:t>
      </w:r>
      <w:r>
        <w:rPr>
          <w:sz w:val="28"/>
          <w:szCs w:val="28"/>
        </w:rPr>
        <w:br/>
        <w:t>- обучение учащихся оказанию первой медицинской помощи.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Организационная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Обновление положений конкурсов, соревнований;</w:t>
      </w:r>
      <w:r>
        <w:rPr>
          <w:sz w:val="28"/>
          <w:szCs w:val="28"/>
        </w:rPr>
        <w:br/>
        <w:t>- разработка положений новых конкурсов;</w:t>
      </w:r>
      <w:r>
        <w:rPr>
          <w:sz w:val="28"/>
          <w:szCs w:val="28"/>
        </w:rPr>
        <w:br/>
        <w:t>- обновление уголков безопасности;</w:t>
      </w:r>
      <w:r>
        <w:rPr>
          <w:sz w:val="28"/>
          <w:szCs w:val="28"/>
        </w:rPr>
        <w:br/>
        <w:t xml:space="preserve">- организация проведения </w:t>
      </w:r>
      <w:r w:rsidR="00210EA3">
        <w:rPr>
          <w:sz w:val="28"/>
          <w:szCs w:val="28"/>
        </w:rPr>
        <w:t xml:space="preserve">открытых </w:t>
      </w:r>
      <w:r>
        <w:rPr>
          <w:sz w:val="28"/>
          <w:szCs w:val="28"/>
        </w:rPr>
        <w:t xml:space="preserve"> уроков и внеклассных мероприятий по ПДД;</w:t>
      </w:r>
      <w:r>
        <w:rPr>
          <w:sz w:val="28"/>
          <w:szCs w:val="28"/>
        </w:rPr>
        <w:br/>
        <w:t xml:space="preserve">- организация проведения игровых и обучающих мероприятий по ПДД. </w:t>
      </w:r>
      <w:r>
        <w:rPr>
          <w:sz w:val="28"/>
          <w:szCs w:val="28"/>
        </w:rPr>
        <w:br/>
      </w:r>
    </w:p>
    <w:p w14:paraId="3CACE998" w14:textId="77777777" w:rsidR="005C3C35" w:rsidRDefault="005C3C35" w:rsidP="005C3C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Инструктивно- методическая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Проведение совещаний для педагогов, родителей по ПДД;</w:t>
      </w:r>
      <w:r>
        <w:rPr>
          <w:sz w:val="28"/>
          <w:szCs w:val="28"/>
        </w:rPr>
        <w:br/>
        <w:t>- консультации для педагогов, родителей, обучающихся;</w:t>
      </w:r>
      <w:r>
        <w:rPr>
          <w:sz w:val="28"/>
          <w:szCs w:val="28"/>
        </w:rPr>
        <w:br/>
        <w:t>- разработка методических рекомендаций;</w:t>
      </w:r>
      <w:r>
        <w:rPr>
          <w:sz w:val="28"/>
          <w:szCs w:val="28"/>
        </w:rPr>
        <w:br/>
        <w:t>- обновление инструкций по проведению инструктажа с детьми и подростками о</w:t>
      </w:r>
    </w:p>
    <w:p w14:paraId="508A332D" w14:textId="77777777" w:rsidR="00210EA3" w:rsidRDefault="005C3C35" w:rsidP="0001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безопасности дорожного движения;</w:t>
      </w:r>
      <w:r>
        <w:rPr>
          <w:sz w:val="28"/>
          <w:szCs w:val="28"/>
        </w:rPr>
        <w:br/>
        <w:t>- создание школьной видеотеки по ПДД.</w:t>
      </w:r>
      <w: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Массовая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Проведение конкурсов, праздников, соревнований по ПДД;</w:t>
      </w:r>
      <w:r>
        <w:rPr>
          <w:sz w:val="28"/>
          <w:szCs w:val="28"/>
        </w:rPr>
        <w:br/>
        <w:t>- конкурсы рисунков, плакатов</w:t>
      </w:r>
      <w:r>
        <w:rPr>
          <w:sz w:val="28"/>
          <w:szCs w:val="28"/>
        </w:rPr>
        <w:br/>
        <w:t>- соревнования юных велосипедистов «Безопасное колесо»;</w:t>
      </w:r>
      <w:r>
        <w:rPr>
          <w:sz w:val="28"/>
          <w:szCs w:val="28"/>
        </w:rPr>
        <w:br/>
        <w:t>- проведение классных часов по профилактике ДДТТ;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 Мероприятия, запланированные на год</w:t>
      </w:r>
    </w:p>
    <w:p w14:paraId="60DA1FB6" w14:textId="77777777" w:rsidR="00210EA3" w:rsidRDefault="00210EA3" w:rsidP="005C3C3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824"/>
      </w:tblGrid>
      <w:tr w:rsidR="00210EA3" w:rsidRPr="0093629A" w14:paraId="2E7388F5" w14:textId="77777777" w:rsidTr="0093629A">
        <w:tc>
          <w:tcPr>
            <w:tcW w:w="959" w:type="dxa"/>
          </w:tcPr>
          <w:p w14:paraId="2AFF6535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14:paraId="22DA5ECC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Воспитательный модуль «Добрая дорога детства» (сентябрь)</w:t>
            </w:r>
            <w:r w:rsidRPr="0093629A">
              <w:rPr>
                <w:sz w:val="28"/>
                <w:szCs w:val="28"/>
              </w:rPr>
              <w:br/>
            </w:r>
          </w:p>
        </w:tc>
      </w:tr>
      <w:tr w:rsidR="00210EA3" w:rsidRPr="0093629A" w14:paraId="2BF85504" w14:textId="77777777" w:rsidTr="0093629A">
        <w:tc>
          <w:tcPr>
            <w:tcW w:w="959" w:type="dxa"/>
          </w:tcPr>
          <w:p w14:paraId="2159F878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14:paraId="139DE8CA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Месячник по проведению Всероссийс</w:t>
            </w:r>
            <w:r w:rsidR="000146E2" w:rsidRPr="0093629A">
              <w:rPr>
                <w:sz w:val="28"/>
                <w:szCs w:val="28"/>
              </w:rPr>
              <w:t>кой операции «Внимание, дети!</w:t>
            </w:r>
            <w:proofErr w:type="gramStart"/>
            <w:r w:rsidR="000146E2" w:rsidRPr="0093629A">
              <w:rPr>
                <w:sz w:val="28"/>
                <w:szCs w:val="28"/>
              </w:rPr>
              <w:t>».</w:t>
            </w:r>
            <w:r w:rsidRPr="0093629A">
              <w:rPr>
                <w:sz w:val="28"/>
                <w:szCs w:val="28"/>
              </w:rPr>
              <w:t>(</w:t>
            </w:r>
            <w:proofErr w:type="gramEnd"/>
            <w:r w:rsidRPr="0093629A">
              <w:rPr>
                <w:sz w:val="28"/>
                <w:szCs w:val="28"/>
              </w:rPr>
              <w:t>август-сентябрь)</w:t>
            </w:r>
          </w:p>
        </w:tc>
      </w:tr>
      <w:tr w:rsidR="00210EA3" w:rsidRPr="0093629A" w14:paraId="6136A697" w14:textId="77777777" w:rsidTr="0093629A">
        <w:tc>
          <w:tcPr>
            <w:tcW w:w="959" w:type="dxa"/>
          </w:tcPr>
          <w:p w14:paraId="70E246CD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14:paraId="33C32A33" w14:textId="77777777" w:rsidR="00210EA3" w:rsidRPr="0093629A" w:rsidRDefault="00210EA3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Составление маршрута движения учащи</w:t>
            </w:r>
            <w:r w:rsidR="000146E2" w:rsidRPr="0093629A">
              <w:rPr>
                <w:sz w:val="28"/>
                <w:szCs w:val="28"/>
              </w:rPr>
              <w:t xml:space="preserve">хся начальных классов из дома  в  </w:t>
            </w:r>
            <w:r w:rsidRPr="0093629A">
              <w:rPr>
                <w:sz w:val="28"/>
                <w:szCs w:val="28"/>
              </w:rPr>
              <w:t>школу и обратно.</w:t>
            </w:r>
          </w:p>
        </w:tc>
      </w:tr>
      <w:tr w:rsidR="00210EA3" w:rsidRPr="0093629A" w14:paraId="0976A7B0" w14:textId="77777777" w:rsidTr="0093629A">
        <w:tc>
          <w:tcPr>
            <w:tcW w:w="959" w:type="dxa"/>
          </w:tcPr>
          <w:p w14:paraId="08A1D450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14:paraId="435AB24A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Классные часы по правилам дорожного движения. </w:t>
            </w:r>
          </w:p>
        </w:tc>
      </w:tr>
      <w:tr w:rsidR="00210EA3" w:rsidRPr="0093629A" w14:paraId="1B6BFC4B" w14:textId="77777777" w:rsidTr="0093629A">
        <w:tc>
          <w:tcPr>
            <w:tcW w:w="959" w:type="dxa"/>
          </w:tcPr>
          <w:p w14:paraId="280BC682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14:paraId="66CB2C36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День здоровья. День защиты детей.</w:t>
            </w:r>
          </w:p>
        </w:tc>
      </w:tr>
      <w:tr w:rsidR="00210EA3" w:rsidRPr="0093629A" w14:paraId="71414F08" w14:textId="77777777" w:rsidTr="0093629A">
        <w:tc>
          <w:tcPr>
            <w:tcW w:w="959" w:type="dxa"/>
          </w:tcPr>
          <w:p w14:paraId="18BA9992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14:paraId="49A24517" w14:textId="77777777" w:rsidR="00210EA3" w:rsidRPr="0093629A" w:rsidRDefault="00210EA3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Административное совещание «Об организации профилактической работы в школе с детьми по ПДД». </w:t>
            </w:r>
          </w:p>
        </w:tc>
      </w:tr>
      <w:tr w:rsidR="00210EA3" w:rsidRPr="0093629A" w14:paraId="5624C733" w14:textId="77777777" w:rsidTr="0093629A">
        <w:tc>
          <w:tcPr>
            <w:tcW w:w="959" w:type="dxa"/>
          </w:tcPr>
          <w:p w14:paraId="7181D147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14:paraId="1C4675E0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Обновление классных уголков безопасности «Дети и дорога».</w:t>
            </w:r>
          </w:p>
        </w:tc>
      </w:tr>
      <w:tr w:rsidR="00210EA3" w:rsidRPr="0093629A" w14:paraId="4F83B051" w14:textId="77777777" w:rsidTr="0093629A">
        <w:trPr>
          <w:trHeight w:val="418"/>
        </w:trPr>
        <w:tc>
          <w:tcPr>
            <w:tcW w:w="959" w:type="dxa"/>
          </w:tcPr>
          <w:p w14:paraId="5BFACB8A" w14:textId="77777777" w:rsidR="00210EA3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14:paraId="3F5F4912" w14:textId="77777777" w:rsidR="000146E2" w:rsidRPr="0093629A" w:rsidRDefault="00210EA3" w:rsidP="000146E2">
            <w:pPr>
              <w:rPr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Соревнования «Безопасное колесо».  (осень, весна).</w:t>
            </w:r>
          </w:p>
          <w:p w14:paraId="45830C82" w14:textId="77777777" w:rsidR="00210EA3" w:rsidRPr="0093629A" w:rsidRDefault="00210EA3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 </w:t>
            </w:r>
          </w:p>
        </w:tc>
      </w:tr>
      <w:tr w:rsidR="000146E2" w:rsidRPr="0093629A" w14:paraId="621CD6E7" w14:textId="77777777" w:rsidTr="0093629A">
        <w:trPr>
          <w:trHeight w:val="536"/>
        </w:trPr>
        <w:tc>
          <w:tcPr>
            <w:tcW w:w="959" w:type="dxa"/>
          </w:tcPr>
          <w:p w14:paraId="0A0FEC25" w14:textId="77777777" w:rsidR="000146E2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14:paraId="1FE2FD51" w14:textId="77777777" w:rsidR="000146E2" w:rsidRPr="0093629A" w:rsidRDefault="000146E2" w:rsidP="000146E2">
            <w:pPr>
              <w:rPr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Месячник по ПДД (апрель).</w:t>
            </w:r>
          </w:p>
        </w:tc>
      </w:tr>
      <w:tr w:rsidR="000146E2" w:rsidRPr="0093629A" w14:paraId="2A92A15D" w14:textId="77777777" w:rsidTr="0093629A">
        <w:tc>
          <w:tcPr>
            <w:tcW w:w="959" w:type="dxa"/>
          </w:tcPr>
          <w:p w14:paraId="076D4AE4" w14:textId="77777777" w:rsidR="000146E2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14:paraId="06DEC0AF" w14:textId="77777777" w:rsidR="000146E2" w:rsidRPr="0093629A" w:rsidRDefault="000146E2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Встреча с сотрудником ГИБДД. </w:t>
            </w:r>
            <w:r w:rsidRPr="0093629A">
              <w:rPr>
                <w:sz w:val="28"/>
                <w:szCs w:val="28"/>
              </w:rPr>
              <w:br/>
            </w:r>
          </w:p>
        </w:tc>
      </w:tr>
      <w:tr w:rsidR="000146E2" w:rsidRPr="0093629A" w14:paraId="7D72E538" w14:textId="77777777" w:rsidTr="0093629A">
        <w:trPr>
          <w:trHeight w:val="1550"/>
        </w:trPr>
        <w:tc>
          <w:tcPr>
            <w:tcW w:w="959" w:type="dxa"/>
          </w:tcPr>
          <w:p w14:paraId="56453191" w14:textId="77777777" w:rsidR="000146E2" w:rsidRPr="0093629A" w:rsidRDefault="000146E2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036" w:type="dxa"/>
          </w:tcPr>
          <w:p w14:paraId="378B7E23" w14:textId="77777777" w:rsidR="000146E2" w:rsidRPr="0093629A" w:rsidRDefault="000146E2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Родительские собрания по вопросам профилактики ДДТТ. </w:t>
            </w:r>
          </w:p>
        </w:tc>
      </w:tr>
    </w:tbl>
    <w:p w14:paraId="3BD093C0" w14:textId="77777777" w:rsidR="00210EA3" w:rsidRDefault="00210EA3" w:rsidP="005C3C35">
      <w:pPr>
        <w:rPr>
          <w:b/>
          <w:bCs/>
          <w:sz w:val="28"/>
          <w:szCs w:val="28"/>
        </w:rPr>
      </w:pPr>
    </w:p>
    <w:p w14:paraId="4BC0F0B6" w14:textId="77777777" w:rsidR="00832BB3" w:rsidRDefault="00832BB3" w:rsidP="005C3C35">
      <w:pPr>
        <w:rPr>
          <w:b/>
          <w:bCs/>
          <w:sz w:val="28"/>
          <w:szCs w:val="28"/>
        </w:rPr>
      </w:pPr>
    </w:p>
    <w:p w14:paraId="43DF464A" w14:textId="77777777" w:rsidR="00832BB3" w:rsidRDefault="00832BB3" w:rsidP="005C3C35">
      <w:pPr>
        <w:rPr>
          <w:b/>
          <w:bCs/>
          <w:sz w:val="28"/>
          <w:szCs w:val="28"/>
        </w:rPr>
      </w:pPr>
    </w:p>
    <w:p w14:paraId="67986C5B" w14:textId="77777777" w:rsidR="00832BB3" w:rsidRDefault="00832BB3" w:rsidP="005C3C35">
      <w:pPr>
        <w:rPr>
          <w:b/>
          <w:bCs/>
          <w:sz w:val="28"/>
          <w:szCs w:val="28"/>
        </w:rPr>
      </w:pPr>
    </w:p>
    <w:p w14:paraId="5D81D957" w14:textId="77777777" w:rsidR="00832BB3" w:rsidRDefault="00832BB3" w:rsidP="005C3C35">
      <w:pPr>
        <w:rPr>
          <w:b/>
          <w:bCs/>
          <w:sz w:val="28"/>
          <w:szCs w:val="28"/>
        </w:rPr>
      </w:pPr>
    </w:p>
    <w:p w14:paraId="597BC93A" w14:textId="77777777" w:rsidR="00832BB3" w:rsidRDefault="00832BB3" w:rsidP="005C3C35">
      <w:pPr>
        <w:rPr>
          <w:b/>
          <w:bCs/>
          <w:sz w:val="28"/>
          <w:szCs w:val="28"/>
        </w:rPr>
      </w:pPr>
    </w:p>
    <w:p w14:paraId="7CE3A21D" w14:textId="77777777" w:rsidR="00832BB3" w:rsidRDefault="00832BB3" w:rsidP="005C3C35">
      <w:pPr>
        <w:rPr>
          <w:b/>
          <w:bCs/>
          <w:sz w:val="28"/>
          <w:szCs w:val="28"/>
        </w:rPr>
      </w:pPr>
    </w:p>
    <w:p w14:paraId="43CF2FE4" w14:textId="77777777" w:rsidR="00832BB3" w:rsidRDefault="00832BB3" w:rsidP="005C3C35">
      <w:pPr>
        <w:rPr>
          <w:b/>
          <w:bCs/>
          <w:sz w:val="28"/>
          <w:szCs w:val="28"/>
        </w:rPr>
      </w:pPr>
    </w:p>
    <w:p w14:paraId="7E6D1351" w14:textId="77777777" w:rsidR="00832BB3" w:rsidRDefault="00832BB3" w:rsidP="005C3C35">
      <w:pPr>
        <w:rPr>
          <w:b/>
          <w:bCs/>
          <w:sz w:val="28"/>
          <w:szCs w:val="28"/>
        </w:rPr>
      </w:pPr>
    </w:p>
    <w:p w14:paraId="398B144B" w14:textId="77777777" w:rsidR="00832BB3" w:rsidRDefault="00832BB3" w:rsidP="005C3C35">
      <w:pPr>
        <w:rPr>
          <w:b/>
          <w:bCs/>
          <w:sz w:val="28"/>
          <w:szCs w:val="28"/>
        </w:rPr>
      </w:pPr>
    </w:p>
    <w:p w14:paraId="2796637B" w14:textId="77777777" w:rsidR="00832BB3" w:rsidRDefault="00832BB3" w:rsidP="005C3C35">
      <w:pPr>
        <w:rPr>
          <w:b/>
          <w:bCs/>
          <w:sz w:val="28"/>
          <w:szCs w:val="28"/>
        </w:rPr>
      </w:pPr>
    </w:p>
    <w:p w14:paraId="4F731E2E" w14:textId="77777777" w:rsidR="00FA01F0" w:rsidRDefault="00FA01F0" w:rsidP="005C3C35">
      <w:pPr>
        <w:rPr>
          <w:b/>
          <w:bCs/>
          <w:sz w:val="28"/>
          <w:szCs w:val="28"/>
        </w:rPr>
      </w:pPr>
    </w:p>
    <w:p w14:paraId="0E59A2E8" w14:textId="77777777" w:rsidR="00FA01F0" w:rsidRDefault="00FA01F0" w:rsidP="005C3C35">
      <w:pPr>
        <w:rPr>
          <w:b/>
          <w:bCs/>
          <w:sz w:val="28"/>
          <w:szCs w:val="28"/>
        </w:rPr>
      </w:pPr>
    </w:p>
    <w:p w14:paraId="1FCB49BE" w14:textId="77777777" w:rsidR="00210EA3" w:rsidRDefault="00210EA3" w:rsidP="005C3C35">
      <w:pPr>
        <w:rPr>
          <w:b/>
          <w:bCs/>
          <w:sz w:val="28"/>
          <w:szCs w:val="28"/>
        </w:rPr>
      </w:pPr>
    </w:p>
    <w:p w14:paraId="54D8BEFC" w14:textId="77777777" w:rsidR="00A14F88" w:rsidRDefault="00A14F88" w:rsidP="005C3C35">
      <w:pPr>
        <w:rPr>
          <w:b/>
          <w:bCs/>
          <w:sz w:val="28"/>
          <w:szCs w:val="28"/>
        </w:rPr>
      </w:pPr>
    </w:p>
    <w:p w14:paraId="1A23B5E5" w14:textId="77777777" w:rsidR="00A14F88" w:rsidRDefault="00A14F88" w:rsidP="005C3C35">
      <w:pPr>
        <w:rPr>
          <w:b/>
          <w:bCs/>
          <w:sz w:val="28"/>
          <w:szCs w:val="28"/>
        </w:rPr>
      </w:pPr>
    </w:p>
    <w:p w14:paraId="6705DEB1" w14:textId="77777777" w:rsidR="00A14F88" w:rsidRDefault="00A14F88" w:rsidP="005C3C35">
      <w:pPr>
        <w:rPr>
          <w:b/>
          <w:bCs/>
          <w:sz w:val="28"/>
          <w:szCs w:val="28"/>
        </w:rPr>
      </w:pPr>
    </w:p>
    <w:p w14:paraId="673D1799" w14:textId="77777777" w:rsidR="00A14F88" w:rsidRDefault="00A14F88" w:rsidP="005C3C35">
      <w:pPr>
        <w:rPr>
          <w:b/>
          <w:bCs/>
          <w:sz w:val="28"/>
          <w:szCs w:val="28"/>
        </w:rPr>
      </w:pPr>
    </w:p>
    <w:p w14:paraId="2DBF269E" w14:textId="77777777" w:rsidR="00A14F88" w:rsidRDefault="00A14F88" w:rsidP="005C3C35">
      <w:pPr>
        <w:rPr>
          <w:b/>
          <w:bCs/>
          <w:sz w:val="28"/>
          <w:szCs w:val="28"/>
        </w:rPr>
      </w:pPr>
    </w:p>
    <w:p w14:paraId="193953AB" w14:textId="77777777" w:rsidR="00A14F88" w:rsidRDefault="00A14F88" w:rsidP="005C3C35">
      <w:pPr>
        <w:rPr>
          <w:b/>
          <w:bCs/>
          <w:sz w:val="28"/>
          <w:szCs w:val="28"/>
        </w:rPr>
      </w:pPr>
    </w:p>
    <w:p w14:paraId="474B798C" w14:textId="77777777" w:rsidR="002F09C3" w:rsidRPr="00EF160B" w:rsidRDefault="00EF160B" w:rsidP="00EF160B">
      <w:pPr>
        <w:jc w:val="center"/>
        <w:rPr>
          <w:b/>
          <w:sz w:val="40"/>
          <w:szCs w:val="40"/>
        </w:rPr>
      </w:pPr>
      <w:r w:rsidRPr="00EF160B">
        <w:rPr>
          <w:b/>
          <w:sz w:val="40"/>
          <w:szCs w:val="40"/>
        </w:rPr>
        <w:t>Изучение правил дорожного движения</w:t>
      </w:r>
    </w:p>
    <w:p w14:paraId="3582D311" w14:textId="77777777" w:rsidR="00EF160B" w:rsidRPr="00EF160B" w:rsidRDefault="00EF160B" w:rsidP="00EF160B">
      <w:pPr>
        <w:jc w:val="center"/>
        <w:rPr>
          <w:b/>
          <w:sz w:val="40"/>
          <w:szCs w:val="40"/>
        </w:rPr>
      </w:pPr>
    </w:p>
    <w:p w14:paraId="76E7F988" w14:textId="77777777" w:rsidR="002F09C3" w:rsidRDefault="002F09C3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</w:t>
      </w:r>
    </w:p>
    <w:p w14:paraId="3C5CC5C0" w14:textId="77777777" w:rsidR="002F09C3" w:rsidRDefault="002F09C3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37339E7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2D97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E7B4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A2CF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6636BDDE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1437" w14:textId="77777777" w:rsidR="002F09C3" w:rsidRDefault="002F09C3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08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0D0" w14:textId="77777777" w:rsidR="002F09C3" w:rsidRDefault="002F09C3">
            <w:pPr>
              <w:jc w:val="both"/>
            </w:pPr>
            <w:r>
              <w:t>1</w:t>
            </w:r>
          </w:p>
        </w:tc>
      </w:tr>
      <w:tr w:rsidR="002F09C3" w14:paraId="0B59E97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D379" w14:textId="77777777" w:rsidR="002F09C3" w:rsidRDefault="002F09C3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365" w14:textId="77777777" w:rsidR="002F09C3" w:rsidRDefault="00EF1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F09C3">
              <w:rPr>
                <w:color w:val="000000"/>
              </w:rPr>
              <w:t>де мы живём. Наша улица.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A586" w14:textId="77777777" w:rsidR="002F09C3" w:rsidRDefault="002F09C3">
            <w:pPr>
              <w:jc w:val="both"/>
            </w:pPr>
            <w:r>
              <w:t>1</w:t>
            </w:r>
          </w:p>
        </w:tc>
      </w:tr>
      <w:tr w:rsidR="002F09C3" w14:paraId="1ED65F9C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28CB" w14:textId="77777777" w:rsidR="002F09C3" w:rsidRDefault="002F09C3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90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289A" w14:textId="77777777" w:rsidR="002F09C3" w:rsidRDefault="002F09C3">
            <w:r>
              <w:t>1</w:t>
            </w:r>
          </w:p>
        </w:tc>
      </w:tr>
      <w:tr w:rsidR="002F09C3" w14:paraId="6275519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7F9" w14:textId="77777777" w:rsidR="002F09C3" w:rsidRDefault="002F09C3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FD0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482" w14:textId="77777777" w:rsidR="002F09C3" w:rsidRDefault="002F09C3">
            <w:r>
              <w:t>1</w:t>
            </w:r>
          </w:p>
        </w:tc>
      </w:tr>
      <w:tr w:rsidR="002F09C3" w14:paraId="64C3BBA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FC8" w14:textId="77777777" w:rsidR="002F09C3" w:rsidRDefault="002F09C3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B27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CA7" w14:textId="77777777" w:rsidR="002F09C3" w:rsidRDefault="002F09C3">
            <w:r>
              <w:t>1</w:t>
            </w:r>
          </w:p>
        </w:tc>
      </w:tr>
      <w:tr w:rsidR="002F09C3" w14:paraId="5E9D5C5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C319" w14:textId="77777777" w:rsidR="002F09C3" w:rsidRDefault="002F09C3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7B7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E7E" w14:textId="77777777" w:rsidR="002F09C3" w:rsidRDefault="002F09C3">
            <w:r>
              <w:t>1</w:t>
            </w:r>
          </w:p>
        </w:tc>
      </w:tr>
      <w:tr w:rsidR="002F09C3" w14:paraId="17454E1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0A6F" w14:textId="77777777" w:rsidR="002F09C3" w:rsidRDefault="002F09C3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13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216" w14:textId="77777777" w:rsidR="002F09C3" w:rsidRDefault="002F09C3">
            <w:r>
              <w:t>1</w:t>
            </w:r>
          </w:p>
        </w:tc>
      </w:tr>
      <w:tr w:rsidR="002F09C3" w14:paraId="4271C19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5EC" w14:textId="77777777" w:rsidR="002F09C3" w:rsidRDefault="002F09C3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4B6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1C1F" w14:textId="77777777" w:rsidR="002F09C3" w:rsidRDefault="002F09C3">
            <w:r>
              <w:t>1</w:t>
            </w:r>
          </w:p>
        </w:tc>
      </w:tr>
      <w:tr w:rsidR="002F09C3" w14:paraId="3FB4D7A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2F52" w14:textId="77777777" w:rsidR="002F09C3" w:rsidRDefault="002F09C3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2D7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FF1" w14:textId="77777777" w:rsidR="002F09C3" w:rsidRDefault="002F09C3">
            <w:r>
              <w:t>1</w:t>
            </w:r>
          </w:p>
        </w:tc>
      </w:tr>
      <w:tr w:rsidR="002F09C3" w14:paraId="4ECC9B2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C03" w14:textId="77777777" w:rsidR="002F09C3" w:rsidRDefault="002F09C3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0C1F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179" w14:textId="77777777" w:rsidR="002F09C3" w:rsidRDefault="002F09C3">
            <w:r>
              <w:t>1</w:t>
            </w:r>
          </w:p>
        </w:tc>
      </w:tr>
    </w:tbl>
    <w:p w14:paraId="1A67EEFF" w14:textId="77777777" w:rsidR="002F09C3" w:rsidRDefault="002F09C3" w:rsidP="002F09C3">
      <w:pPr>
        <w:jc w:val="both"/>
      </w:pPr>
    </w:p>
    <w:p w14:paraId="20487458" w14:textId="77777777" w:rsidR="002F09C3" w:rsidRDefault="002F09C3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</w:t>
      </w:r>
    </w:p>
    <w:p w14:paraId="16A4274B" w14:textId="77777777" w:rsidR="002F09C3" w:rsidRDefault="002F09C3" w:rsidP="002F09C3">
      <w:pPr>
        <w:jc w:val="both"/>
      </w:pPr>
    </w:p>
    <w:p w14:paraId="32841B20" w14:textId="77777777" w:rsidR="002F09C3" w:rsidRDefault="002F09C3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7BEFA4C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AEB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9700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CC97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60DD398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419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C0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14:paraId="56A06CF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D7A1" w14:textId="77777777" w:rsidR="002F09C3" w:rsidRDefault="002F09C3">
            <w:pPr>
              <w:jc w:val="both"/>
            </w:pPr>
            <w:r>
              <w:t>1</w:t>
            </w:r>
          </w:p>
        </w:tc>
      </w:tr>
      <w:tr w:rsidR="002F09C3" w14:paraId="5E5DDB8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ABA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190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982E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708D9EA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F95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80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B28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615C693C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830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1E4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20AE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59718EEE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B37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D5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3EF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5F553E1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8C2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94B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E14D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56B0B9CA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AAB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9B71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EF3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75DC2E5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17C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52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8D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54DA76E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350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536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798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2F09C3" w14:paraId="794D71E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197" w14:textId="77777777" w:rsidR="002F09C3" w:rsidRDefault="002F09C3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27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6B7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</w:tbl>
    <w:p w14:paraId="2B16EF47" w14:textId="77777777" w:rsidR="002F09C3" w:rsidRDefault="002F09C3" w:rsidP="002F09C3">
      <w:pPr>
        <w:jc w:val="both"/>
      </w:pPr>
    </w:p>
    <w:p w14:paraId="29E63A28" w14:textId="77777777" w:rsidR="002F09C3" w:rsidRDefault="002F09C3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класс</w:t>
      </w:r>
    </w:p>
    <w:p w14:paraId="0051CF53" w14:textId="77777777" w:rsidR="002F09C3" w:rsidRDefault="002F09C3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6539123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EDE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61F0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FCA4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2D08733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C4BC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AB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 Викторина «Знаешь ли ты </w:t>
            </w:r>
            <w:proofErr w:type="gramStart"/>
            <w:r>
              <w:rPr>
                <w:color w:val="000000"/>
              </w:rPr>
              <w:t>ПДД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5CF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6712074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319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6D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Виды транспортных средств. Тормозной путь транспортных</w:t>
            </w:r>
          </w:p>
          <w:p w14:paraId="22593DB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7CC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2F09C3" w14:paraId="453216A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3DC2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04D4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328D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2F09C3" w14:paraId="7C8C79E9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151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B6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4DFC" w14:textId="77777777" w:rsidR="002F09C3" w:rsidRDefault="002F09C3">
            <w:r>
              <w:t>1.</w:t>
            </w:r>
          </w:p>
        </w:tc>
      </w:tr>
      <w:tr w:rsidR="002F09C3" w14:paraId="2B4A0E16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6C8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94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3639" w14:textId="77777777" w:rsidR="002F09C3" w:rsidRDefault="002F09C3">
            <w:r>
              <w:t>1.</w:t>
            </w:r>
          </w:p>
        </w:tc>
      </w:tr>
      <w:tr w:rsidR="002F09C3" w14:paraId="730845F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29D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9BF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790" w14:textId="77777777" w:rsidR="002F09C3" w:rsidRDefault="002F09C3">
            <w:r>
              <w:t>1.</w:t>
            </w:r>
          </w:p>
        </w:tc>
      </w:tr>
      <w:tr w:rsidR="002F09C3" w14:paraId="02193DDC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1FF3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3A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FD33" w14:textId="77777777" w:rsidR="002F09C3" w:rsidRDefault="002F09C3">
            <w:r>
              <w:t>1.</w:t>
            </w:r>
          </w:p>
        </w:tc>
      </w:tr>
      <w:tr w:rsidR="002F09C3" w14:paraId="25C8EA5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A78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44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71C" w14:textId="77777777" w:rsidR="002F09C3" w:rsidRDefault="002F09C3">
            <w:r>
              <w:t>1.</w:t>
            </w:r>
          </w:p>
        </w:tc>
      </w:tr>
      <w:tr w:rsidR="002F09C3" w14:paraId="1A8306D3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E14C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91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B900" w14:textId="77777777" w:rsidR="002F09C3" w:rsidRDefault="002F09C3">
            <w:r>
              <w:t>1.</w:t>
            </w:r>
          </w:p>
        </w:tc>
      </w:tr>
      <w:tr w:rsidR="002F09C3" w14:paraId="2971E8BF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8D9E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C6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81B" w14:textId="77777777" w:rsidR="002F09C3" w:rsidRDefault="002F09C3">
            <w:r>
              <w:t>1.</w:t>
            </w:r>
          </w:p>
        </w:tc>
      </w:tr>
    </w:tbl>
    <w:p w14:paraId="11FA9F10" w14:textId="77777777" w:rsidR="002F09C3" w:rsidRDefault="002F09C3" w:rsidP="002F09C3">
      <w:pPr>
        <w:jc w:val="center"/>
        <w:rPr>
          <w:b/>
        </w:rPr>
      </w:pPr>
    </w:p>
    <w:p w14:paraId="56B4DAB7" w14:textId="77777777" w:rsidR="00A14F88" w:rsidRDefault="00A14F88" w:rsidP="002F09C3">
      <w:pPr>
        <w:jc w:val="center"/>
        <w:rPr>
          <w:b/>
        </w:rPr>
      </w:pPr>
    </w:p>
    <w:p w14:paraId="73377745" w14:textId="77777777" w:rsidR="00A14F88" w:rsidRDefault="00A14F88" w:rsidP="002F09C3">
      <w:pPr>
        <w:jc w:val="center"/>
        <w:rPr>
          <w:b/>
        </w:rPr>
      </w:pPr>
    </w:p>
    <w:p w14:paraId="31E77546" w14:textId="77777777" w:rsidR="00A14F88" w:rsidRDefault="00A14F88" w:rsidP="002F09C3">
      <w:pPr>
        <w:jc w:val="center"/>
        <w:rPr>
          <w:b/>
        </w:rPr>
      </w:pPr>
    </w:p>
    <w:p w14:paraId="178AC4CA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1D77E61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425D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C07B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83A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2F7A9C6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E536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0ED4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Вводное занятие «Что я знаю о ПДД?»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9610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741CD33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3AC4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188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4DD6" w14:textId="77777777" w:rsidR="002F09C3" w:rsidRDefault="002F09C3">
            <w:r>
              <w:t>1.</w:t>
            </w:r>
          </w:p>
        </w:tc>
      </w:tr>
      <w:tr w:rsidR="002F09C3" w14:paraId="1DBE380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2227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92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AFE" w14:textId="77777777" w:rsidR="002F09C3" w:rsidRDefault="002F09C3">
            <w:r>
              <w:t>1.</w:t>
            </w:r>
          </w:p>
        </w:tc>
      </w:tr>
      <w:tr w:rsidR="002F09C3" w14:paraId="0D88A9F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148C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05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26BB" w14:textId="77777777" w:rsidR="002F09C3" w:rsidRDefault="002F09C3">
            <w:r>
              <w:t>1.</w:t>
            </w:r>
          </w:p>
        </w:tc>
      </w:tr>
      <w:tr w:rsidR="002F09C3" w14:paraId="0489EF9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D32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12E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20" w14:textId="77777777" w:rsidR="002F09C3" w:rsidRDefault="002F09C3">
            <w:r>
              <w:t>1.</w:t>
            </w:r>
          </w:p>
        </w:tc>
      </w:tr>
      <w:tr w:rsidR="002F09C3" w14:paraId="53942DA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8F4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29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5C6" w14:textId="77777777" w:rsidR="002F09C3" w:rsidRDefault="002F09C3">
            <w:r>
              <w:t>1.</w:t>
            </w:r>
          </w:p>
        </w:tc>
      </w:tr>
      <w:tr w:rsidR="002F09C3" w14:paraId="08DA8563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4503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87E4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FCCA" w14:textId="77777777" w:rsidR="002F09C3" w:rsidRDefault="002F09C3">
            <w:r>
              <w:t>1.</w:t>
            </w:r>
          </w:p>
        </w:tc>
      </w:tr>
      <w:tr w:rsidR="002F09C3" w14:paraId="1E152DE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DCB0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ED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552" w14:textId="77777777" w:rsidR="002F09C3" w:rsidRDefault="002F09C3">
            <w:r>
              <w:t>1.</w:t>
            </w:r>
          </w:p>
        </w:tc>
      </w:tr>
      <w:tr w:rsidR="002F09C3" w14:paraId="5E983B5E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5906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2D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1EA" w14:textId="77777777" w:rsidR="002F09C3" w:rsidRDefault="002F09C3">
            <w:r>
              <w:t>1.</w:t>
            </w:r>
          </w:p>
        </w:tc>
      </w:tr>
      <w:tr w:rsidR="002F09C3" w14:paraId="1039C03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6B6E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C1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45E" w14:textId="77777777" w:rsidR="002F09C3" w:rsidRDefault="002F09C3">
            <w:r>
              <w:t>1.</w:t>
            </w:r>
          </w:p>
        </w:tc>
      </w:tr>
    </w:tbl>
    <w:p w14:paraId="128F4D81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1E9D13B3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учащихся </w:t>
      </w:r>
    </w:p>
    <w:p w14:paraId="0B097899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классов.</w:t>
      </w:r>
    </w:p>
    <w:p w14:paraId="05642C66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Знать</w:t>
      </w:r>
      <w:r>
        <w:rPr>
          <w:color w:val="000000"/>
        </w:rPr>
        <w:t xml:space="preserve">: </w:t>
      </w:r>
    </w:p>
    <w:p w14:paraId="6F07FBF9" w14:textId="77777777" w:rsidR="002F09C3" w:rsidRDefault="002F09C3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термины и понятия;</w:t>
      </w:r>
    </w:p>
    <w:p w14:paraId="205A8522" w14:textId="77777777" w:rsidR="002F09C3" w:rsidRDefault="002F09C3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общие положения Правил дорожного движения;</w:t>
      </w:r>
    </w:p>
    <w:p w14:paraId="4BB21EA0" w14:textId="77777777" w:rsidR="002F09C3" w:rsidRDefault="002F09C3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перехода проезжей части на площадях, перекрёстках;</w:t>
      </w:r>
    </w:p>
    <w:p w14:paraId="0B4DBF96" w14:textId="77777777" w:rsidR="002F09C3" w:rsidRDefault="002F09C3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посадки и высадки из общественного транспорта;</w:t>
      </w:r>
    </w:p>
    <w:p w14:paraId="40BBA0B4" w14:textId="77777777" w:rsidR="002F09C3" w:rsidRDefault="002F09C3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поведения детей при перевозке их на грузовых автомобилях, в салонах легкового автомобиля.</w:t>
      </w:r>
    </w:p>
    <w:p w14:paraId="7910F09B" w14:textId="77777777" w:rsidR="002F09C3" w:rsidRDefault="002F09C3" w:rsidP="002F09C3">
      <w:pPr>
        <w:rPr>
          <w:color w:val="000000"/>
        </w:rPr>
      </w:pPr>
      <w:r>
        <w:rPr>
          <w:b/>
          <w:bCs/>
          <w:color w:val="000000"/>
        </w:rPr>
        <w:t>Уметь:</w:t>
      </w:r>
      <w:r>
        <w:rPr>
          <w:color w:val="000000"/>
        </w:rPr>
        <w:t xml:space="preserve"> </w:t>
      </w:r>
    </w:p>
    <w:p w14:paraId="19EB54A2" w14:textId="77777777" w:rsidR="002F09C3" w:rsidRDefault="002F09C3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правильно вести себя, оказавшись в экстремальных ситуациях на проезжей части дороги; </w:t>
      </w:r>
    </w:p>
    <w:p w14:paraId="741A9B19" w14:textId="77777777" w:rsidR="002F09C3" w:rsidRDefault="002F09C3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пользоваться общественным транспортом; </w:t>
      </w:r>
    </w:p>
    <w:p w14:paraId="3BBCFC87" w14:textId="77777777" w:rsidR="002F09C3" w:rsidRDefault="002F09C3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самостоятельно выбрать безопасный путь движения в той или иной местности.</w:t>
      </w:r>
    </w:p>
    <w:p w14:paraId="5C3096FD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4713888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60D8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EC1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9540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2D0A253F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5E95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49E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418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092C06A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445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E8B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CC35" w14:textId="77777777" w:rsidR="002F09C3" w:rsidRDefault="002F09C3">
            <w:r>
              <w:t>1.</w:t>
            </w:r>
          </w:p>
        </w:tc>
      </w:tr>
      <w:tr w:rsidR="002F09C3" w14:paraId="5CAE8F6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7EF1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DAB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495" w14:textId="77777777" w:rsidR="002F09C3" w:rsidRDefault="002F09C3">
            <w:r>
              <w:t>1.</w:t>
            </w:r>
          </w:p>
        </w:tc>
      </w:tr>
      <w:tr w:rsidR="002F09C3" w14:paraId="1E8DC93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19E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BB0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9BE" w14:textId="77777777" w:rsidR="002F09C3" w:rsidRDefault="002F09C3">
            <w:r>
              <w:t>1.</w:t>
            </w:r>
          </w:p>
        </w:tc>
      </w:tr>
      <w:tr w:rsidR="002F09C3" w14:paraId="35A06F3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2FDA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1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47FB" w14:textId="77777777" w:rsidR="002F09C3" w:rsidRDefault="002F09C3">
            <w:r>
              <w:t>1.</w:t>
            </w:r>
          </w:p>
        </w:tc>
      </w:tr>
      <w:tr w:rsidR="002F09C3" w14:paraId="59EE8B8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404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D6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3C4" w14:textId="77777777" w:rsidR="002F09C3" w:rsidRDefault="002F09C3">
            <w:r>
              <w:t>1.</w:t>
            </w:r>
          </w:p>
        </w:tc>
      </w:tr>
      <w:tr w:rsidR="002F09C3" w14:paraId="068FFC23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C3E2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7DC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42D6" w14:textId="77777777" w:rsidR="002F09C3" w:rsidRDefault="002F09C3">
            <w:r>
              <w:t>1.</w:t>
            </w:r>
          </w:p>
        </w:tc>
      </w:tr>
      <w:tr w:rsidR="002F09C3" w14:paraId="216AEA6A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FDF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0F4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6C8A" w14:textId="77777777" w:rsidR="002F09C3" w:rsidRDefault="002F09C3">
            <w:r>
              <w:t>1.</w:t>
            </w:r>
          </w:p>
        </w:tc>
      </w:tr>
      <w:tr w:rsidR="002F09C3" w14:paraId="79471059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6CA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724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4F7C" w14:textId="77777777" w:rsidR="002F09C3" w:rsidRDefault="002F09C3">
            <w:r>
              <w:t>1.</w:t>
            </w:r>
          </w:p>
        </w:tc>
      </w:tr>
      <w:tr w:rsidR="002F09C3" w14:paraId="28E471D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166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4B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D96" w14:textId="77777777" w:rsidR="002F09C3" w:rsidRDefault="002F09C3">
            <w:r>
              <w:t>1.</w:t>
            </w:r>
          </w:p>
        </w:tc>
      </w:tr>
    </w:tbl>
    <w:p w14:paraId="5EEF9FCA" w14:textId="77777777" w:rsidR="00A14F88" w:rsidRDefault="00A14F88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29D1F70E" w14:textId="77777777" w:rsidR="00A14F88" w:rsidRDefault="00A14F88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76FF926C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7FDD51A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3E3B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728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EB0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37E36ED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AF4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F31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0FA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61EC1DFF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83D9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E496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6A5" w14:textId="77777777" w:rsidR="002F09C3" w:rsidRDefault="002F09C3">
            <w:r>
              <w:t>1.</w:t>
            </w:r>
          </w:p>
        </w:tc>
      </w:tr>
      <w:tr w:rsidR="002F09C3" w14:paraId="2152519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979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17C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EFA" w14:textId="77777777" w:rsidR="002F09C3" w:rsidRDefault="002F09C3">
            <w:r>
              <w:t>1.</w:t>
            </w:r>
          </w:p>
        </w:tc>
      </w:tr>
      <w:tr w:rsidR="002F09C3" w14:paraId="3454B88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BDC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BFF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движения.. Правила перехода </w:t>
            </w:r>
            <w:proofErr w:type="gramStart"/>
            <w:r>
              <w:rPr>
                <w:color w:val="000000"/>
              </w:rPr>
              <w:t>улиц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A730" w14:textId="77777777" w:rsidR="002F09C3" w:rsidRDefault="002F09C3">
            <w:r>
              <w:t>1.</w:t>
            </w:r>
          </w:p>
        </w:tc>
      </w:tr>
      <w:tr w:rsidR="002F09C3" w14:paraId="4A0CECB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F96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7E57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911" w14:textId="77777777" w:rsidR="002F09C3" w:rsidRDefault="002F09C3">
            <w:r>
              <w:t>1.</w:t>
            </w:r>
          </w:p>
        </w:tc>
      </w:tr>
      <w:tr w:rsidR="002F09C3" w14:paraId="26FB8D3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B000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E9AF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7D1" w14:textId="77777777" w:rsidR="002F09C3" w:rsidRDefault="002F09C3">
            <w:r>
              <w:t>1.</w:t>
            </w:r>
          </w:p>
        </w:tc>
      </w:tr>
      <w:tr w:rsidR="002F09C3" w14:paraId="7A216FE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AFA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40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848" w14:textId="77777777" w:rsidR="002F09C3" w:rsidRDefault="002F09C3">
            <w:r>
              <w:t>1.</w:t>
            </w:r>
          </w:p>
        </w:tc>
      </w:tr>
      <w:tr w:rsidR="002F09C3" w14:paraId="7E4BD6C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2982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C8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46E" w14:textId="77777777" w:rsidR="002F09C3" w:rsidRDefault="002F09C3">
            <w:r>
              <w:t>1.</w:t>
            </w:r>
          </w:p>
        </w:tc>
      </w:tr>
      <w:tr w:rsidR="002F09C3" w14:paraId="7F7477C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D19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DB9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22F2" w14:textId="77777777" w:rsidR="002F09C3" w:rsidRDefault="002F09C3">
            <w:r>
              <w:t>1.</w:t>
            </w:r>
          </w:p>
        </w:tc>
      </w:tr>
      <w:tr w:rsidR="002F09C3" w14:paraId="57C58E0C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F8C9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9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1A1D" w14:textId="77777777" w:rsidR="002F09C3" w:rsidRDefault="002F09C3">
            <w:r>
              <w:t>1.</w:t>
            </w:r>
          </w:p>
        </w:tc>
      </w:tr>
    </w:tbl>
    <w:p w14:paraId="50E74617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</w:p>
    <w:p w14:paraId="5378B121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4608A3DF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17C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9B5C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0C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0F8B7056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6D9D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47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25D1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D4F44F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4990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0D9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32F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4644FF0A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EAE2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C5A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900D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3B31906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4F0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10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DA85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4D85F779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ECFF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C92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BAF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003A195E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110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5011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Правила  поведения</w:t>
            </w:r>
            <w:proofErr w:type="gramEnd"/>
            <w:r>
              <w:rPr>
                <w:color w:val="000000"/>
              </w:rPr>
              <w:t xml:space="preserve">  при  </w:t>
            </w:r>
            <w:proofErr w:type="spellStart"/>
            <w:r>
              <w:rPr>
                <w:color w:val="000000"/>
              </w:rPr>
              <w:t>ДТП.Оказание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5A12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0B6291C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E0CC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CE0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5B6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2C1E58A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01B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A3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7B17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EB6C8C4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C437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26CF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8D9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F20173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0289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B0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261" w14:textId="77777777" w:rsidR="002F09C3" w:rsidRDefault="002F09C3">
            <w:pPr>
              <w:jc w:val="both"/>
            </w:pPr>
            <w:r>
              <w:t>1.</w:t>
            </w:r>
          </w:p>
        </w:tc>
      </w:tr>
    </w:tbl>
    <w:p w14:paraId="0D282407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57FAE21B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4EC0FD2D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5CBD793E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6BE12DD1" w14:textId="77777777" w:rsidR="00FA01F0" w:rsidRDefault="00FA01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38A79327" w14:textId="77777777" w:rsidR="00A14F88" w:rsidRDefault="00A14F88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0FC50C1F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2A7CD3DD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C9A5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8440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5C4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3760C97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FF4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FEE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A9CB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137C893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8E2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A59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D411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F6C7176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B754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087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07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3A5F09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C3C9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E30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B8F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4C1810CA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8A4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DC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4D10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49062FB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F524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452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2FD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0314C103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163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E6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104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764761F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394D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51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2B4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43D59301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89F6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E6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266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100D5BE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5FEE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341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D961" w14:textId="77777777" w:rsidR="002F09C3" w:rsidRDefault="002F09C3">
            <w:pPr>
              <w:jc w:val="both"/>
            </w:pPr>
            <w:r>
              <w:t>1.</w:t>
            </w:r>
          </w:p>
        </w:tc>
      </w:tr>
    </w:tbl>
    <w:p w14:paraId="6B8B2B1E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55021050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F09C3" w14:paraId="611CDC3B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4FD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546" w14:textId="77777777" w:rsidR="002F09C3" w:rsidRDefault="002F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6B1" w14:textId="77777777" w:rsidR="002F09C3" w:rsidRDefault="002F0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131A24E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ABA9" w14:textId="77777777" w:rsidR="002F09C3" w:rsidRDefault="002F09C3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3F4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21D8" w14:textId="77777777" w:rsidR="002F09C3" w:rsidRDefault="002F09C3">
            <w:pPr>
              <w:jc w:val="both"/>
            </w:pPr>
            <w:r>
              <w:t>1.</w:t>
            </w:r>
          </w:p>
        </w:tc>
      </w:tr>
      <w:tr w:rsidR="002F09C3" w14:paraId="51FA1F2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65B1" w14:textId="77777777" w:rsidR="002F09C3" w:rsidRDefault="002F09C3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24D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1E4" w14:textId="77777777" w:rsidR="002F09C3" w:rsidRDefault="002F09C3">
            <w:r>
              <w:t>1.</w:t>
            </w:r>
          </w:p>
        </w:tc>
      </w:tr>
      <w:tr w:rsidR="002F09C3" w14:paraId="49612C78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EA6B" w14:textId="77777777" w:rsidR="002F09C3" w:rsidRDefault="002F09C3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B701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несчастий, происходящих с </w:t>
            </w:r>
            <w:proofErr w:type="gramStart"/>
            <w:r>
              <w:rPr>
                <w:color w:val="000000"/>
              </w:rPr>
              <w:t>пешеходами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7AAE" w14:textId="77777777" w:rsidR="002F09C3" w:rsidRDefault="002F09C3">
            <w:r>
              <w:t>1.</w:t>
            </w:r>
          </w:p>
        </w:tc>
      </w:tr>
      <w:tr w:rsidR="002F09C3" w14:paraId="5D665FCC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778" w14:textId="77777777" w:rsidR="002F09C3" w:rsidRDefault="002F09C3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123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EC92" w14:textId="77777777" w:rsidR="002F09C3" w:rsidRDefault="002F09C3">
            <w:r>
              <w:t>1.</w:t>
            </w:r>
          </w:p>
        </w:tc>
      </w:tr>
      <w:tr w:rsidR="002F09C3" w14:paraId="05ECC5BE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F3E" w14:textId="77777777" w:rsidR="002F09C3" w:rsidRDefault="002F09C3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36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78B" w14:textId="77777777" w:rsidR="002F09C3" w:rsidRDefault="002F09C3">
            <w:r>
              <w:t>1.</w:t>
            </w:r>
          </w:p>
        </w:tc>
      </w:tr>
      <w:tr w:rsidR="002F09C3" w14:paraId="633DE632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01F" w14:textId="77777777" w:rsidR="002F09C3" w:rsidRDefault="002F09C3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44A6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08C" w14:textId="77777777" w:rsidR="002F09C3" w:rsidRDefault="002F09C3">
            <w:r>
              <w:t>1.</w:t>
            </w:r>
          </w:p>
        </w:tc>
      </w:tr>
      <w:tr w:rsidR="002F09C3" w14:paraId="4950DD37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F61D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8A3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CF27" w14:textId="77777777" w:rsidR="002F09C3" w:rsidRDefault="002F09C3">
            <w:r>
              <w:t>1.</w:t>
            </w:r>
          </w:p>
        </w:tc>
      </w:tr>
      <w:tr w:rsidR="002F09C3" w14:paraId="276B94F5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5CD9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D0D1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F8C" w14:textId="77777777" w:rsidR="002F09C3" w:rsidRDefault="002F09C3">
            <w:r>
              <w:t>1.</w:t>
            </w:r>
          </w:p>
        </w:tc>
      </w:tr>
      <w:tr w:rsidR="002F09C3" w14:paraId="44656FE9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1A9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54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E76" w14:textId="77777777" w:rsidR="002F09C3" w:rsidRDefault="002F09C3">
            <w:r>
              <w:t>1.</w:t>
            </w:r>
          </w:p>
        </w:tc>
      </w:tr>
      <w:tr w:rsidR="002F09C3" w14:paraId="588EF5D0" w14:textId="77777777" w:rsidTr="002F09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1C95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38E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9CD" w14:textId="77777777" w:rsidR="002F09C3" w:rsidRDefault="002F09C3">
            <w:r>
              <w:t>1.</w:t>
            </w:r>
          </w:p>
        </w:tc>
      </w:tr>
    </w:tbl>
    <w:p w14:paraId="7F790C51" w14:textId="77777777" w:rsidR="002F09C3" w:rsidRDefault="002F09C3" w:rsidP="002F09C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14:paraId="61DA84DF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14:paraId="17284C2F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5-9 классов.</w:t>
      </w:r>
    </w:p>
    <w:p w14:paraId="7FFF737F" w14:textId="77777777" w:rsidR="002F09C3" w:rsidRDefault="002F09C3" w:rsidP="002F09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Знать: </w:t>
      </w:r>
    </w:p>
    <w:p w14:paraId="05FED9D5" w14:textId="77777777" w:rsidR="002F09C3" w:rsidRDefault="002F09C3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правила дорожного движения;</w:t>
      </w:r>
    </w:p>
    <w:p w14:paraId="1CF77C40" w14:textId="77777777" w:rsidR="002F09C3" w:rsidRDefault="002F09C3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группы знаков и их назначение, место установки;</w:t>
      </w:r>
    </w:p>
    <w:p w14:paraId="5D665BBF" w14:textId="77777777" w:rsidR="002F09C3" w:rsidRDefault="002F09C3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назначение дорожной разметки и её виды;</w:t>
      </w:r>
    </w:p>
    <w:p w14:paraId="3ADA8694" w14:textId="77777777" w:rsidR="002F09C3" w:rsidRDefault="002F09C3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правила безопасного поведения на улице, на дороге;</w:t>
      </w:r>
    </w:p>
    <w:p w14:paraId="6C69AD96" w14:textId="77777777" w:rsidR="002F09C3" w:rsidRDefault="002F09C3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  пользования общественным и личным транспортом;</w:t>
      </w:r>
    </w:p>
    <w:p w14:paraId="2D353AD2" w14:textId="77777777" w:rsidR="002F09C3" w:rsidRDefault="002F09C3" w:rsidP="002F09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14:paraId="6E1E5058" w14:textId="77777777" w:rsidR="002F09C3" w:rsidRDefault="002F09C3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самостоятельно определять места для безопасного перехода улиц и дорог;</w:t>
      </w:r>
    </w:p>
    <w:p w14:paraId="1BFD39CE" w14:textId="77777777" w:rsidR="002F09C3" w:rsidRDefault="002F09C3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пользоваться общественным транспортом;</w:t>
      </w:r>
    </w:p>
    <w:p w14:paraId="5C9F54CC" w14:textId="77777777" w:rsidR="002F09C3" w:rsidRDefault="002F09C3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применять знания правил дорожного движения на практике.</w:t>
      </w:r>
    </w:p>
    <w:p w14:paraId="67850274" w14:textId="77777777" w:rsidR="00EF160B" w:rsidRDefault="00EF160B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74BC0F01" w14:textId="77777777" w:rsidR="006859BE" w:rsidRDefault="006859BE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6D9884A8" w14:textId="77777777" w:rsidR="00A14F88" w:rsidRDefault="00A14F88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0F26256F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10-й класс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7045"/>
        <w:gridCol w:w="1887"/>
      </w:tblGrid>
      <w:tr w:rsidR="002F09C3" w14:paraId="31D001A0" w14:textId="77777777" w:rsidTr="002F09C3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6C54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BFAB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EB704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</w:t>
            </w:r>
          </w:p>
        </w:tc>
      </w:tr>
      <w:tr w:rsidR="002F09C3" w14:paraId="18EF1422" w14:textId="77777777" w:rsidTr="002F09C3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B238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EFBC8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14F62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2F09C3" w14:paraId="46D009EF" w14:textId="77777777" w:rsidTr="002F09C3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E4124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EF3C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B53F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000A4F03" w14:textId="77777777" w:rsidTr="002F09C3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19F77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710F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Дорожные </w:t>
            </w:r>
            <w:proofErr w:type="gramStart"/>
            <w:r>
              <w:rPr>
                <w:color w:val="000000"/>
              </w:rPr>
              <w:t>знаки :</w:t>
            </w:r>
            <w:proofErr w:type="gramEnd"/>
            <w:r>
              <w:rPr>
                <w:color w:val="000000"/>
              </w:rPr>
              <w:t xml:space="preserve"> - предупреждающие знаки ; -знаки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933FF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2F09C3" w14:paraId="5A6FB4E4" w14:textId="77777777" w:rsidTr="002F09C3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5DCD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6DBA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5AD8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2F09C3" w14:paraId="7705E2B0" w14:textId="77777777" w:rsidTr="002F09C3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B714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5E1E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903D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44100FE6" w14:textId="77777777" w:rsidTr="002F09C3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67CF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85C3E9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B99ED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13A1B998" w14:textId="77777777" w:rsidTr="002F09C3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ECA50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43E2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 загородной дороге.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FE8A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4A07D19E" w14:textId="77777777" w:rsidTr="002F09C3"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9BE4E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6981F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6925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2C743D04" w14:textId="77777777" w:rsidTr="002F09C3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169F9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4B4B8D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перевозки пассажиров.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E2EC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0142942B" w14:textId="77777777" w:rsidTr="002F09C3">
        <w:trPr>
          <w:trHeight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557DF4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D9ACC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B8593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</w:tbl>
    <w:p w14:paraId="723AEBF1" w14:textId="77777777" w:rsidR="002F09C3" w:rsidRDefault="002F09C3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11-й класс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4329"/>
        <w:gridCol w:w="2882"/>
        <w:gridCol w:w="1706"/>
      </w:tblGrid>
      <w:tr w:rsidR="002F09C3" w14:paraId="7011564A" w14:textId="77777777" w:rsidTr="002F09C3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7A70D7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7C9E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18E4E0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часов</w:t>
            </w:r>
          </w:p>
        </w:tc>
      </w:tr>
      <w:tr w:rsidR="002F09C3" w14:paraId="57C8BE41" w14:textId="77777777" w:rsidTr="002F09C3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84AD1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8CB3087" w14:textId="77777777" w:rsidR="002F09C3" w:rsidRDefault="002F09C3">
            <w:r>
              <w:t>Основные понятия и термины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1ADDF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7FD2F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5D09CF57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796B5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E9D8874" w14:textId="77777777" w:rsidR="002F09C3" w:rsidRDefault="002F09C3">
            <w:r>
              <w:t>Перекрёстки и их виды. Правила поведения на перекрестках.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896CA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DBC9E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1245B958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64238E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8B4EE75" w14:textId="77777777" w:rsidR="002F09C3" w:rsidRDefault="002F09C3">
            <w:r>
              <w:t>Дорожные знаки и их группы.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CB940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B8F4F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77397046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43153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44F427" w14:textId="77777777" w:rsidR="002F09C3" w:rsidRDefault="002F09C3">
            <w:r>
              <w:t xml:space="preserve">Правила      пользования      общественным </w:t>
            </w:r>
            <w:proofErr w:type="gramStart"/>
            <w:r>
              <w:t>транспортом .</w:t>
            </w:r>
            <w:proofErr w:type="gramEnd"/>
            <w:r>
              <w:t xml:space="preserve"> Культура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73C14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8C925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01570C59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95137B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F193ECE" w14:textId="77777777" w:rsidR="002F09C3" w:rsidRDefault="002F09C3">
            <w:r>
              <w:t>Опознавательные    знаки    транспортных средств.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B5F0C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CA0CBA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25108925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15E78" w14:textId="77777777" w:rsidR="002F09C3" w:rsidRDefault="002F09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511D48D" w14:textId="77777777" w:rsidR="002F09C3" w:rsidRDefault="002F09C3">
            <w:r>
              <w:t>Применение специальных сигналов.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3D19C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D4AEF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4FC0BDC9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A0D83" w14:textId="77777777" w:rsidR="002F09C3" w:rsidRDefault="002F09C3">
            <w:pPr>
              <w:jc w:val="center"/>
            </w:pPr>
            <w:r>
              <w:t>7.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D950F7E" w14:textId="77777777" w:rsidR="002F09C3" w:rsidRDefault="002F09C3">
            <w: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01164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80125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1E750347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D9D97" w14:textId="77777777" w:rsidR="002F09C3" w:rsidRDefault="002F09C3">
            <w:pPr>
              <w:jc w:val="center"/>
            </w:pPr>
            <w:r>
              <w:t>8.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D36DF7" w14:textId="77777777" w:rsidR="002F09C3" w:rsidRDefault="002F09C3">
            <w:r>
              <w:t>ДТП. Их причины и последствия.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E7AD7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B6956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2DD755DF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B7803" w14:textId="77777777" w:rsidR="002F09C3" w:rsidRDefault="002F09C3">
            <w:pPr>
              <w:jc w:val="center"/>
            </w:pPr>
            <w:r>
              <w:t>9.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507CDEC" w14:textId="77777777" w:rsidR="002F09C3" w:rsidRDefault="002F09C3">
            <w:r>
              <w:t>Оказание первой медицинской помощи.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3D7D6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2C0562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2F09C3" w14:paraId="5D95BA53" w14:textId="77777777" w:rsidTr="002F09C3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61A9D" w14:textId="77777777" w:rsidR="002F09C3" w:rsidRDefault="002F09C3">
            <w:pPr>
              <w:jc w:val="center"/>
            </w:pPr>
            <w:r>
              <w:t>10.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A37C144" w14:textId="77777777" w:rsidR="002F09C3" w:rsidRDefault="002F09C3">
            <w:r>
              <w:t>Культура транспортного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2B71" w14:textId="77777777" w:rsidR="002F09C3" w:rsidRDefault="002F09C3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54A72" w14:textId="77777777" w:rsidR="002F09C3" w:rsidRDefault="002F09C3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419E3DC" w14:textId="77777777" w:rsidR="002F09C3" w:rsidRDefault="002F09C3" w:rsidP="004B221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14:paraId="1DD22A13" w14:textId="77777777" w:rsidR="00CF08A3" w:rsidRDefault="00CF08A3" w:rsidP="00CF08A3">
      <w:pPr>
        <w:rPr>
          <w:sz w:val="28"/>
          <w:szCs w:val="28"/>
        </w:rPr>
      </w:pPr>
    </w:p>
    <w:p w14:paraId="22A4DCFE" w14:textId="77777777" w:rsidR="00CF08A3" w:rsidRDefault="00CF08A3" w:rsidP="00CF08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9BEB7B1" w14:textId="77777777" w:rsidR="00CF08A3" w:rsidRDefault="00CF08A3" w:rsidP="00CF08A3">
      <w:pPr>
        <w:spacing w:after="240"/>
      </w:pPr>
    </w:p>
    <w:p w14:paraId="1499DCB7" w14:textId="77777777" w:rsidR="00CF08A3" w:rsidRDefault="00CF08A3" w:rsidP="00CF08A3">
      <w:pPr>
        <w:spacing w:after="240"/>
      </w:pPr>
    </w:p>
    <w:p w14:paraId="6DB52308" w14:textId="77777777" w:rsidR="00CF08A3" w:rsidRDefault="00CF08A3" w:rsidP="00CF08A3">
      <w:pPr>
        <w:spacing w:after="240"/>
      </w:pPr>
    </w:p>
    <w:p w14:paraId="590DDFD8" w14:textId="77777777" w:rsidR="00FA01F0" w:rsidRDefault="00FA01F0" w:rsidP="00CF08A3">
      <w:pPr>
        <w:spacing w:after="240"/>
      </w:pPr>
    </w:p>
    <w:p w14:paraId="4D37A2D0" w14:textId="43D5D32A" w:rsidR="00130092" w:rsidRPr="00F3646E" w:rsidRDefault="00130092" w:rsidP="00F3646E">
      <w:pPr>
        <w:spacing w:after="240"/>
        <w:rPr>
          <w:b/>
        </w:rPr>
      </w:pPr>
      <w:r w:rsidRPr="00130092">
        <w:rPr>
          <w:b/>
          <w:bCs/>
          <w:sz w:val="32"/>
          <w:szCs w:val="32"/>
        </w:rPr>
        <w:t>Памятка школьнику</w:t>
      </w:r>
      <w:r w:rsidRPr="00130092">
        <w:br/>
      </w:r>
      <w:r>
        <w:br/>
      </w:r>
      <w:r>
        <w:rPr>
          <w:b/>
          <w:bCs/>
          <w:i/>
          <w:iCs/>
        </w:rPr>
        <w:t xml:space="preserve"> </w:t>
      </w:r>
      <w:r w:rsidRPr="00130092">
        <w:rPr>
          <w:b/>
          <w:bCs/>
          <w:i/>
          <w:iCs/>
          <w:sz w:val="28"/>
          <w:szCs w:val="28"/>
        </w:rPr>
        <w:t>ОСНОВНЫЕ ПРАВИЛА БЕЗОПАСНОГО ПОВЕДЕНИЯ НА ДОРОГЕ</w:t>
      </w:r>
    </w:p>
    <w:p w14:paraId="6A6DDB6E" w14:textId="77777777" w:rsidR="00130092" w:rsidRPr="00130092" w:rsidRDefault="00130092" w:rsidP="00130092">
      <w:pPr>
        <w:numPr>
          <w:ilvl w:val="0"/>
          <w:numId w:val="9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>Никогда не выбегайте на дорогу перед приближающимся автомобилем. Это опасно, потому что  водитель не может остановить машину сразу.</w:t>
      </w:r>
    </w:p>
    <w:p w14:paraId="1387F669" w14:textId="77777777" w:rsidR="00130092" w:rsidRPr="00130092" w:rsidRDefault="00130092" w:rsidP="00130092">
      <w:pPr>
        <w:numPr>
          <w:ilvl w:val="0"/>
          <w:numId w:val="10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14:paraId="6204DFC0" w14:textId="77777777" w:rsidR="00130092" w:rsidRPr="00130092" w:rsidRDefault="00130092" w:rsidP="00130092">
      <w:pPr>
        <w:numPr>
          <w:ilvl w:val="0"/>
          <w:numId w:val="11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 xml:space="preserve">На проезжую часть выходите только после того, как убедитесь в отсутствии приближающегося </w:t>
      </w:r>
      <w:r>
        <w:rPr>
          <w:sz w:val="28"/>
          <w:szCs w:val="28"/>
        </w:rPr>
        <w:t xml:space="preserve"> </w:t>
      </w:r>
      <w:r w:rsidRPr="00130092">
        <w:rPr>
          <w:sz w:val="28"/>
          <w:szCs w:val="28"/>
        </w:rPr>
        <w:t>транспорта и слева и справа.</w:t>
      </w:r>
    </w:p>
    <w:p w14:paraId="7008BF22" w14:textId="77777777" w:rsidR="00130092" w:rsidRPr="00130092" w:rsidRDefault="00130092" w:rsidP="00130092">
      <w:pPr>
        <w:numPr>
          <w:ilvl w:val="0"/>
          <w:numId w:val="12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>Опасно выезжать на проезжую часть на скейтах и роликовых коньках.</w:t>
      </w:r>
      <w:r w:rsidRPr="00130092">
        <w:rPr>
          <w:sz w:val="28"/>
          <w:szCs w:val="28"/>
        </w:rPr>
        <w:br/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14:paraId="1A997B42" w14:textId="77777777" w:rsidR="00130092" w:rsidRPr="00130092" w:rsidRDefault="00130092" w:rsidP="00130092">
      <w:pPr>
        <w:numPr>
          <w:ilvl w:val="0"/>
          <w:numId w:val="13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 xml:space="preserve">Опасно играть в мяч и другие игры рядом с проезжей частью, лучше это делать во дворе или </w:t>
      </w:r>
      <w:r>
        <w:rPr>
          <w:sz w:val="28"/>
          <w:szCs w:val="28"/>
        </w:rPr>
        <w:t xml:space="preserve"> </w:t>
      </w:r>
      <w:r w:rsidRPr="00130092">
        <w:rPr>
          <w:sz w:val="28"/>
          <w:szCs w:val="28"/>
        </w:rPr>
        <w:t>на детской площадке.</w:t>
      </w:r>
    </w:p>
    <w:p w14:paraId="0D1A48DA" w14:textId="77777777" w:rsidR="00130092" w:rsidRDefault="00130092" w:rsidP="00130092">
      <w:pPr>
        <w:jc w:val="center"/>
        <w:rPr>
          <w:b/>
        </w:rPr>
      </w:pPr>
      <w:r w:rsidRPr="00130092">
        <w:rPr>
          <w:b/>
          <w:sz w:val="28"/>
          <w:szCs w:val="28"/>
        </w:rPr>
        <w:t xml:space="preserve">Помните! Только строгое соблюдение </w:t>
      </w:r>
      <w:r w:rsidRPr="00130092">
        <w:rPr>
          <w:b/>
          <w:sz w:val="28"/>
          <w:szCs w:val="28"/>
        </w:rPr>
        <w:br/>
        <w:t xml:space="preserve">Правил дорожного движения защищает всех вас </w:t>
      </w:r>
      <w:r w:rsidRPr="00130092">
        <w:rPr>
          <w:b/>
          <w:sz w:val="28"/>
          <w:szCs w:val="28"/>
        </w:rPr>
        <w:br/>
        <w:t>от опасностей на дороге.</w:t>
      </w:r>
      <w:r w:rsidRPr="00130092">
        <w:rPr>
          <w:sz w:val="28"/>
          <w:szCs w:val="28"/>
        </w:rPr>
        <w:br/>
      </w:r>
      <w:r>
        <w:br/>
      </w:r>
    </w:p>
    <w:p w14:paraId="44699DAD" w14:textId="77777777" w:rsidR="00130092" w:rsidRPr="00130092" w:rsidRDefault="00130092" w:rsidP="00130092">
      <w:pPr>
        <w:jc w:val="center"/>
        <w:rPr>
          <w:sz w:val="28"/>
          <w:szCs w:val="28"/>
        </w:rPr>
      </w:pPr>
      <w:r w:rsidRPr="00130092">
        <w:rPr>
          <w:b/>
          <w:sz w:val="28"/>
          <w:szCs w:val="28"/>
        </w:rPr>
        <w:t>Памятка для родителей по обучению детей правилам дорожного движения</w:t>
      </w:r>
    </w:p>
    <w:p w14:paraId="22D2BE75" w14:textId="77777777" w:rsidR="00130092" w:rsidRPr="00130092" w:rsidRDefault="00130092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14:paraId="09E1425C" w14:textId="77777777" w:rsidR="00130092" w:rsidRPr="00130092" w:rsidRDefault="00130092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</w:t>
      </w:r>
    </w:p>
    <w:p w14:paraId="21BB6B36" w14:textId="77777777" w:rsidR="00130092" w:rsidRPr="00130092" w:rsidRDefault="00130092" w:rsidP="00130092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 xml:space="preserve"> Из автобуса, троллейбуса, трамвая, такси выходите первыми. В противном случае ребенок может  упасть или побежать на проезжую часть.</w:t>
      </w:r>
    </w:p>
    <w:p w14:paraId="2E0CBB67" w14:textId="77777777" w:rsidR="00130092" w:rsidRPr="00130092" w:rsidRDefault="00130092" w:rsidP="00130092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14:paraId="397E2E84" w14:textId="77777777" w:rsidR="00130092" w:rsidRPr="00130092" w:rsidRDefault="00130092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14:paraId="38CB5E76" w14:textId="77777777" w:rsidR="00130092" w:rsidRDefault="00130092" w:rsidP="00130092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130092">
        <w:rPr>
          <w:sz w:val="28"/>
          <w:szCs w:val="28"/>
        </w:rPr>
        <w:t>Не разрешайте детям играть вблизи дороги и на проезжей части.</w:t>
      </w:r>
      <w:r w:rsidRPr="00130092">
        <w:rPr>
          <w:sz w:val="28"/>
          <w:szCs w:val="28"/>
        </w:rPr>
        <w:br/>
      </w:r>
    </w:p>
    <w:p w14:paraId="05296666" w14:textId="77777777" w:rsidR="00654BA9" w:rsidRDefault="00654BA9" w:rsidP="00CF08A3">
      <w:pPr>
        <w:rPr>
          <w:b/>
          <w:i/>
        </w:rPr>
      </w:pPr>
    </w:p>
    <w:p w14:paraId="2049F939" w14:textId="77777777" w:rsidR="00654BA9" w:rsidRDefault="00654BA9" w:rsidP="00CF08A3">
      <w:pPr>
        <w:rPr>
          <w:b/>
          <w:i/>
        </w:rPr>
      </w:pPr>
    </w:p>
    <w:p w14:paraId="51D84FFD" w14:textId="77777777" w:rsidR="00654BA9" w:rsidRDefault="00654BA9" w:rsidP="00CF08A3">
      <w:pPr>
        <w:rPr>
          <w:b/>
          <w:i/>
        </w:rPr>
      </w:pPr>
    </w:p>
    <w:p w14:paraId="72818EF3" w14:textId="77777777" w:rsidR="00CF08A3" w:rsidRPr="00CF08A3" w:rsidRDefault="00CF08A3" w:rsidP="00CF08A3">
      <w:pPr>
        <w:jc w:val="center"/>
        <w:rPr>
          <w:b/>
          <w:i/>
          <w:sz w:val="32"/>
          <w:szCs w:val="32"/>
        </w:rPr>
      </w:pPr>
      <w:r w:rsidRPr="00CF08A3">
        <w:rPr>
          <w:b/>
          <w:i/>
          <w:sz w:val="32"/>
          <w:szCs w:val="32"/>
        </w:rPr>
        <w:t>Памятка велосипедисту</w:t>
      </w:r>
    </w:p>
    <w:p w14:paraId="6F55EBA6" w14:textId="77777777" w:rsidR="00CF08A3" w:rsidRPr="00CF08A3" w:rsidRDefault="00CF08A3" w:rsidP="00CF08A3">
      <w:pPr>
        <w:jc w:val="center"/>
        <w:rPr>
          <w:sz w:val="28"/>
          <w:szCs w:val="28"/>
        </w:rPr>
      </w:pPr>
      <w:r w:rsidRPr="00CF08A3">
        <w:rPr>
          <w:sz w:val="28"/>
          <w:szCs w:val="28"/>
        </w:rPr>
        <w:t>ДОРОГИЕ ДРУЗЬЯ!</w:t>
      </w:r>
    </w:p>
    <w:p w14:paraId="4E3E2462" w14:textId="77777777" w:rsidR="00CF08A3" w:rsidRPr="00CF08A3" w:rsidRDefault="00CF08A3" w:rsidP="00CF08A3">
      <w:pPr>
        <w:rPr>
          <w:b/>
          <w:i/>
          <w:sz w:val="28"/>
          <w:szCs w:val="28"/>
        </w:rPr>
      </w:pPr>
      <w:r w:rsidRPr="00CF08A3">
        <w:rPr>
          <w:sz w:val="28"/>
          <w:szCs w:val="28"/>
        </w:rPr>
        <w:t xml:space="preserve">Для обеспечения безопасности движения, предупреждения несчастных случаев </w:t>
      </w:r>
      <w:r w:rsidRPr="00CF08A3">
        <w:rPr>
          <w:b/>
          <w:i/>
          <w:sz w:val="28"/>
          <w:szCs w:val="28"/>
        </w:rPr>
        <w:t xml:space="preserve">каждый, кто пользуется велосипедом, должен знать и соблюдать правила движения. </w:t>
      </w:r>
    </w:p>
    <w:p w14:paraId="41069ECA" w14:textId="77777777" w:rsidR="00CF08A3" w:rsidRPr="00CF08A3" w:rsidRDefault="00CF08A3" w:rsidP="00CF08A3">
      <w:pPr>
        <w:rPr>
          <w:sz w:val="28"/>
          <w:szCs w:val="28"/>
        </w:rPr>
      </w:pPr>
      <w:r w:rsidRPr="00CF08A3">
        <w:rPr>
          <w:b/>
          <w:sz w:val="28"/>
          <w:szCs w:val="28"/>
        </w:rPr>
        <w:t>Ездить на велосипедах по улицам и дорогам разрешается с 14 лет.</w:t>
      </w:r>
    </w:p>
    <w:p w14:paraId="36068765" w14:textId="77777777" w:rsidR="00CF08A3" w:rsidRPr="00CF08A3" w:rsidRDefault="00CF08A3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 xml:space="preserve">Не разрешается ездить на велосипеде: </w:t>
      </w:r>
    </w:p>
    <w:p w14:paraId="338509A1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без номерного знака, звонка, с ненадёжными тормозами и рулевым управлением, а в тёмное время суток, </w:t>
      </w:r>
    </w:p>
    <w:p w14:paraId="11CF3A76" w14:textId="77777777" w:rsidR="00CF08A3" w:rsidRPr="00CF08A3" w:rsidRDefault="00CF08A3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>кроме того, без зажжённого фонаря (фары) белого цвета спереди и красного фонаря (или светоотражателя)</w:t>
      </w:r>
    </w:p>
    <w:p w14:paraId="56027398" w14:textId="77777777" w:rsidR="00CF08A3" w:rsidRPr="00CF08A3" w:rsidRDefault="00CF08A3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 сзади; </w:t>
      </w:r>
    </w:p>
    <w:p w14:paraId="371966EF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 тротуарам и пешеходным дорожкам садов, парков и бульваров; </w:t>
      </w:r>
    </w:p>
    <w:p w14:paraId="648EBB0F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на расстоянии более одного метра от тротуара или обочины; </w:t>
      </w:r>
    </w:p>
    <w:p w14:paraId="52AB1F4A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>не держась за руль руками, вперегонки, цепляясь за движущиеся транспортные средства или за другого</w:t>
      </w:r>
    </w:p>
    <w:p w14:paraId="09DC48DB" w14:textId="77777777" w:rsidR="00CF08A3" w:rsidRPr="00CF08A3" w:rsidRDefault="00CF08A3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 велосипедиста; </w:t>
      </w:r>
    </w:p>
    <w:p w14:paraId="62E3AD68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в непосредственной близости к идущему впереди транспортному средству; </w:t>
      </w:r>
    </w:p>
    <w:p w14:paraId="5380634B" w14:textId="77777777" w:rsidR="00CF08A3" w:rsidRPr="00CF08A3" w:rsidRDefault="00CF08A3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 улицам и дорогам, обучая и обучаясь езде на велосипеде. </w:t>
      </w:r>
    </w:p>
    <w:p w14:paraId="7F6E1F64" w14:textId="77777777" w:rsidR="00CF08A3" w:rsidRPr="00CF08A3" w:rsidRDefault="00CF08A3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 xml:space="preserve">Запрещается перевозить на велосипеде: </w:t>
      </w:r>
    </w:p>
    <w:p w14:paraId="3EB735CA" w14:textId="77777777" w:rsidR="00CF08A3" w:rsidRPr="00CF08A3" w:rsidRDefault="00CF08A3" w:rsidP="00CF08A3">
      <w:pPr>
        <w:numPr>
          <w:ilvl w:val="0"/>
          <w:numId w:val="17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предметы, которые могут помешать управлению им, или выступающие более чем на полметра по длине </w:t>
      </w:r>
    </w:p>
    <w:p w14:paraId="159766F8" w14:textId="77777777" w:rsidR="00CF08A3" w:rsidRPr="00CF08A3" w:rsidRDefault="00CF08A3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и ширине за габариты велосипеда; </w:t>
      </w:r>
    </w:p>
    <w:p w14:paraId="6C55F0BD" w14:textId="77777777" w:rsidR="00CF08A3" w:rsidRPr="00CF08A3" w:rsidRDefault="00CF08A3" w:rsidP="00CF08A3">
      <w:pPr>
        <w:numPr>
          <w:ilvl w:val="0"/>
          <w:numId w:val="17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пассажиров на раме или багажнике. </w:t>
      </w:r>
    </w:p>
    <w:p w14:paraId="380168CA" w14:textId="77777777" w:rsidR="00CF08A3" w:rsidRPr="00CF08A3" w:rsidRDefault="00CF08A3" w:rsidP="00CF08A3">
      <w:pPr>
        <w:rPr>
          <w:sz w:val="28"/>
          <w:szCs w:val="28"/>
        </w:rPr>
      </w:pPr>
      <w:r w:rsidRPr="00CF08A3">
        <w:rPr>
          <w:b/>
          <w:i/>
          <w:sz w:val="28"/>
          <w:szCs w:val="28"/>
        </w:rPr>
        <w:t>Велосипедист не должен</w:t>
      </w:r>
    </w:p>
    <w:p w14:paraId="291DD70A" w14:textId="77777777" w:rsidR="00CF08A3" w:rsidRPr="00CF08A3" w:rsidRDefault="00CF08A3" w:rsidP="00CF08A3">
      <w:pPr>
        <w:numPr>
          <w:ilvl w:val="0"/>
          <w:numId w:val="18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поворачивать налево и разворачиваться на дорогах, имеющих более одной полосы для движения в данном направлении. </w:t>
      </w:r>
    </w:p>
    <w:p w14:paraId="78CF634F" w14:textId="77777777" w:rsidR="00CF08A3" w:rsidRPr="00CF08A3" w:rsidRDefault="00CF08A3" w:rsidP="00CF08A3">
      <w:pPr>
        <w:numPr>
          <w:ilvl w:val="0"/>
          <w:numId w:val="18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запрещается буксировка велосипедов и велосипедистами. </w:t>
      </w:r>
    </w:p>
    <w:p w14:paraId="4721D53F" w14:textId="77777777" w:rsidR="00CF08A3" w:rsidRPr="00CF08A3" w:rsidRDefault="00CF08A3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>Напоминая о Правилах движения, просим запомнить, что Ваша безопасность на дороге зависит от того, насколько точно Вы эти правила соблюдаете.</w:t>
      </w:r>
    </w:p>
    <w:p w14:paraId="77FE9BFD" w14:textId="77777777" w:rsidR="00CF08A3" w:rsidRPr="00CF08A3" w:rsidRDefault="00CF08A3" w:rsidP="00CF08A3">
      <w:pPr>
        <w:spacing w:after="240"/>
        <w:rPr>
          <w:sz w:val="28"/>
          <w:szCs w:val="28"/>
        </w:rPr>
      </w:pPr>
    </w:p>
    <w:p w14:paraId="7DB32B66" w14:textId="77777777" w:rsidR="00CF08A3" w:rsidRPr="00CF08A3" w:rsidRDefault="00CF08A3" w:rsidP="00CF08A3">
      <w:pPr>
        <w:rPr>
          <w:sz w:val="28"/>
          <w:szCs w:val="28"/>
        </w:rPr>
      </w:pPr>
    </w:p>
    <w:p w14:paraId="5D94D6DF" w14:textId="77777777" w:rsidR="00130092" w:rsidRDefault="00130092" w:rsidP="00130092">
      <w:pPr>
        <w:rPr>
          <w:sz w:val="28"/>
          <w:szCs w:val="28"/>
        </w:rPr>
      </w:pPr>
    </w:p>
    <w:p w14:paraId="32041BBA" w14:textId="77777777" w:rsidR="00130092" w:rsidRDefault="00130092" w:rsidP="005C3C35">
      <w:pPr>
        <w:spacing w:after="240"/>
      </w:pPr>
    </w:p>
    <w:p w14:paraId="62A88BEE" w14:textId="77777777" w:rsidR="005C3C35" w:rsidRDefault="005C3C35" w:rsidP="00146F56">
      <w:pPr>
        <w:pStyle w:val="af0"/>
        <w:jc w:val="center"/>
        <w:rPr>
          <w:sz w:val="28"/>
          <w:szCs w:val="28"/>
        </w:rPr>
      </w:pPr>
    </w:p>
    <w:p w14:paraId="770D0FBC" w14:textId="77777777" w:rsidR="005C3C35" w:rsidRDefault="005C3C35" w:rsidP="00146F56">
      <w:pPr>
        <w:pStyle w:val="af0"/>
        <w:jc w:val="center"/>
        <w:rPr>
          <w:sz w:val="28"/>
          <w:szCs w:val="28"/>
        </w:rPr>
      </w:pPr>
    </w:p>
    <w:sectPr w:rsidR="005C3C35" w:rsidSect="00A14F88">
      <w:footerReference w:type="even" r:id="rId8"/>
      <w:pgSz w:w="11906" w:h="16838"/>
      <w:pgMar w:top="510" w:right="1134" w:bottom="51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5F6E" w14:textId="77777777" w:rsidR="00A77040" w:rsidRDefault="00A77040">
      <w:r>
        <w:separator/>
      </w:r>
    </w:p>
  </w:endnote>
  <w:endnote w:type="continuationSeparator" w:id="0">
    <w:p w14:paraId="3EDAEC9B" w14:textId="77777777" w:rsidR="00A77040" w:rsidRDefault="00A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Yu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CF76" w14:textId="77777777" w:rsidR="00914D79" w:rsidRDefault="00914D79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EE95CB" w14:textId="77777777" w:rsidR="00914D79" w:rsidRDefault="00914D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5B9C" w14:textId="77777777" w:rsidR="00A77040" w:rsidRDefault="00A77040">
      <w:r>
        <w:separator/>
      </w:r>
    </w:p>
  </w:footnote>
  <w:footnote w:type="continuationSeparator" w:id="0">
    <w:p w14:paraId="66F0E374" w14:textId="77777777" w:rsidR="00A77040" w:rsidRDefault="00A7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83C178E"/>
    <w:multiLevelType w:val="hybridMultilevel"/>
    <w:tmpl w:val="E0B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C6B4F"/>
    <w:multiLevelType w:val="hybridMultilevel"/>
    <w:tmpl w:val="27C4DD5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8" w15:restartNumberingAfterBreak="0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E5852"/>
    <w:multiLevelType w:val="multilevel"/>
    <w:tmpl w:val="35AA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04576"/>
    <w:multiLevelType w:val="multilevel"/>
    <w:tmpl w:val="294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B5046"/>
    <w:multiLevelType w:val="multilevel"/>
    <w:tmpl w:val="A9B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80613"/>
    <w:multiLevelType w:val="multilevel"/>
    <w:tmpl w:val="8C46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E4E2C"/>
    <w:multiLevelType w:val="multilevel"/>
    <w:tmpl w:val="742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106FC"/>
    <w:multiLevelType w:val="multilevel"/>
    <w:tmpl w:val="34C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E1079"/>
    <w:multiLevelType w:val="multilevel"/>
    <w:tmpl w:val="520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0"/>
  </w:num>
  <w:num w:numId="5">
    <w:abstractNumId w:val="5"/>
  </w:num>
  <w:num w:numId="6">
    <w:abstractNumId w:val="8"/>
  </w:num>
  <w:num w:numId="7">
    <w:abstractNumId w:val="3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8E"/>
    <w:rsid w:val="00005F58"/>
    <w:rsid w:val="000146E2"/>
    <w:rsid w:val="000248EE"/>
    <w:rsid w:val="0002663B"/>
    <w:rsid w:val="00026737"/>
    <w:rsid w:val="000274AA"/>
    <w:rsid w:val="000339E4"/>
    <w:rsid w:val="0004190C"/>
    <w:rsid w:val="000431C8"/>
    <w:rsid w:val="000532E5"/>
    <w:rsid w:val="00062824"/>
    <w:rsid w:val="00083AAD"/>
    <w:rsid w:val="000A4ECB"/>
    <w:rsid w:val="000B4BD9"/>
    <w:rsid w:val="000C37A1"/>
    <w:rsid w:val="000C7586"/>
    <w:rsid w:val="000D0F49"/>
    <w:rsid w:val="000D1068"/>
    <w:rsid w:val="000D400F"/>
    <w:rsid w:val="000D6C54"/>
    <w:rsid w:val="000E0913"/>
    <w:rsid w:val="000E2C23"/>
    <w:rsid w:val="000E5B02"/>
    <w:rsid w:val="000E7057"/>
    <w:rsid w:val="000F0685"/>
    <w:rsid w:val="000F1161"/>
    <w:rsid w:val="000F2395"/>
    <w:rsid w:val="00104A05"/>
    <w:rsid w:val="00104F5D"/>
    <w:rsid w:val="0011051C"/>
    <w:rsid w:val="001154D1"/>
    <w:rsid w:val="00116982"/>
    <w:rsid w:val="001249C0"/>
    <w:rsid w:val="00126433"/>
    <w:rsid w:val="00130092"/>
    <w:rsid w:val="00131319"/>
    <w:rsid w:val="00137446"/>
    <w:rsid w:val="00146F56"/>
    <w:rsid w:val="0015653C"/>
    <w:rsid w:val="0017263F"/>
    <w:rsid w:val="00175258"/>
    <w:rsid w:val="00175C62"/>
    <w:rsid w:val="0017697C"/>
    <w:rsid w:val="00190B17"/>
    <w:rsid w:val="00193C82"/>
    <w:rsid w:val="001963AB"/>
    <w:rsid w:val="001A1F04"/>
    <w:rsid w:val="001A425A"/>
    <w:rsid w:val="001A622C"/>
    <w:rsid w:val="001C2009"/>
    <w:rsid w:val="001C3165"/>
    <w:rsid w:val="001C37AE"/>
    <w:rsid w:val="001D20E3"/>
    <w:rsid w:val="001E4871"/>
    <w:rsid w:val="001E5802"/>
    <w:rsid w:val="001E7692"/>
    <w:rsid w:val="001F1EAF"/>
    <w:rsid w:val="001F2254"/>
    <w:rsid w:val="00210EA3"/>
    <w:rsid w:val="0021221E"/>
    <w:rsid w:val="00213A1C"/>
    <w:rsid w:val="00217CC9"/>
    <w:rsid w:val="00222BE3"/>
    <w:rsid w:val="00227FA3"/>
    <w:rsid w:val="00230F5E"/>
    <w:rsid w:val="00232103"/>
    <w:rsid w:val="00233A26"/>
    <w:rsid w:val="00240D2D"/>
    <w:rsid w:val="00242E04"/>
    <w:rsid w:val="0024623B"/>
    <w:rsid w:val="00246BD5"/>
    <w:rsid w:val="0025086F"/>
    <w:rsid w:val="00253454"/>
    <w:rsid w:val="00257229"/>
    <w:rsid w:val="00260DD0"/>
    <w:rsid w:val="00261064"/>
    <w:rsid w:val="0027680B"/>
    <w:rsid w:val="00280891"/>
    <w:rsid w:val="00282624"/>
    <w:rsid w:val="002937C4"/>
    <w:rsid w:val="0029529C"/>
    <w:rsid w:val="002A3747"/>
    <w:rsid w:val="002A3933"/>
    <w:rsid w:val="002A6447"/>
    <w:rsid w:val="002B1159"/>
    <w:rsid w:val="002B2B5A"/>
    <w:rsid w:val="002B2EC3"/>
    <w:rsid w:val="002B394D"/>
    <w:rsid w:val="002B4072"/>
    <w:rsid w:val="002B5820"/>
    <w:rsid w:val="002C30B1"/>
    <w:rsid w:val="002D082F"/>
    <w:rsid w:val="002E14E0"/>
    <w:rsid w:val="002E1E19"/>
    <w:rsid w:val="002E4CC6"/>
    <w:rsid w:val="002F09C3"/>
    <w:rsid w:val="002F1FF0"/>
    <w:rsid w:val="002F2FD2"/>
    <w:rsid w:val="002F42E5"/>
    <w:rsid w:val="00312667"/>
    <w:rsid w:val="00312C96"/>
    <w:rsid w:val="0032142E"/>
    <w:rsid w:val="00323CC6"/>
    <w:rsid w:val="00340854"/>
    <w:rsid w:val="00341063"/>
    <w:rsid w:val="00342C73"/>
    <w:rsid w:val="003577DA"/>
    <w:rsid w:val="0036232C"/>
    <w:rsid w:val="00362C5B"/>
    <w:rsid w:val="00370D9A"/>
    <w:rsid w:val="0038271D"/>
    <w:rsid w:val="00382A81"/>
    <w:rsid w:val="00386FEF"/>
    <w:rsid w:val="003875B1"/>
    <w:rsid w:val="003A4B13"/>
    <w:rsid w:val="003A63F7"/>
    <w:rsid w:val="003B187A"/>
    <w:rsid w:val="003B7412"/>
    <w:rsid w:val="003B7CC5"/>
    <w:rsid w:val="003C14E0"/>
    <w:rsid w:val="003C2A97"/>
    <w:rsid w:val="003C6E4D"/>
    <w:rsid w:val="003D5BA1"/>
    <w:rsid w:val="003D634F"/>
    <w:rsid w:val="003F3BCA"/>
    <w:rsid w:val="003F5368"/>
    <w:rsid w:val="003F76E7"/>
    <w:rsid w:val="00411762"/>
    <w:rsid w:val="00413995"/>
    <w:rsid w:val="00432E4F"/>
    <w:rsid w:val="00446DF6"/>
    <w:rsid w:val="0045101F"/>
    <w:rsid w:val="0045109E"/>
    <w:rsid w:val="00451B57"/>
    <w:rsid w:val="00465A4C"/>
    <w:rsid w:val="004666AD"/>
    <w:rsid w:val="00475D97"/>
    <w:rsid w:val="00480B7C"/>
    <w:rsid w:val="00481473"/>
    <w:rsid w:val="004909AC"/>
    <w:rsid w:val="0049601E"/>
    <w:rsid w:val="004A39E6"/>
    <w:rsid w:val="004B2212"/>
    <w:rsid w:val="004B5EDA"/>
    <w:rsid w:val="004C02F4"/>
    <w:rsid w:val="004C0466"/>
    <w:rsid w:val="004C7804"/>
    <w:rsid w:val="004D1860"/>
    <w:rsid w:val="004E29C6"/>
    <w:rsid w:val="004E6812"/>
    <w:rsid w:val="004E7676"/>
    <w:rsid w:val="004F1E64"/>
    <w:rsid w:val="004F6AE4"/>
    <w:rsid w:val="004F7530"/>
    <w:rsid w:val="004F78DD"/>
    <w:rsid w:val="00501909"/>
    <w:rsid w:val="00503793"/>
    <w:rsid w:val="00521922"/>
    <w:rsid w:val="005254A8"/>
    <w:rsid w:val="005353F1"/>
    <w:rsid w:val="005376FC"/>
    <w:rsid w:val="00537888"/>
    <w:rsid w:val="00542682"/>
    <w:rsid w:val="0055508E"/>
    <w:rsid w:val="00560C6C"/>
    <w:rsid w:val="00573784"/>
    <w:rsid w:val="00583846"/>
    <w:rsid w:val="005926EF"/>
    <w:rsid w:val="0059698A"/>
    <w:rsid w:val="005A0C30"/>
    <w:rsid w:val="005A1F0E"/>
    <w:rsid w:val="005A4E0A"/>
    <w:rsid w:val="005A52A9"/>
    <w:rsid w:val="005B1DBB"/>
    <w:rsid w:val="005C0EF2"/>
    <w:rsid w:val="005C3C35"/>
    <w:rsid w:val="005D026C"/>
    <w:rsid w:val="005D4CE3"/>
    <w:rsid w:val="005D50AE"/>
    <w:rsid w:val="005D5166"/>
    <w:rsid w:val="005E3293"/>
    <w:rsid w:val="005E5477"/>
    <w:rsid w:val="005F2252"/>
    <w:rsid w:val="005F4D01"/>
    <w:rsid w:val="00600410"/>
    <w:rsid w:val="00605E14"/>
    <w:rsid w:val="00606161"/>
    <w:rsid w:val="00610382"/>
    <w:rsid w:val="00625468"/>
    <w:rsid w:val="006273A5"/>
    <w:rsid w:val="006316A3"/>
    <w:rsid w:val="00636525"/>
    <w:rsid w:val="00636D9A"/>
    <w:rsid w:val="00642C84"/>
    <w:rsid w:val="006468C4"/>
    <w:rsid w:val="006516DF"/>
    <w:rsid w:val="0065295C"/>
    <w:rsid w:val="006530A6"/>
    <w:rsid w:val="00654BA9"/>
    <w:rsid w:val="00657952"/>
    <w:rsid w:val="00662ECE"/>
    <w:rsid w:val="00666F58"/>
    <w:rsid w:val="006859BE"/>
    <w:rsid w:val="00687055"/>
    <w:rsid w:val="00696719"/>
    <w:rsid w:val="006A0CA4"/>
    <w:rsid w:val="006A4B75"/>
    <w:rsid w:val="006B0090"/>
    <w:rsid w:val="006B4F1E"/>
    <w:rsid w:val="006C0596"/>
    <w:rsid w:val="006C3401"/>
    <w:rsid w:val="006C4956"/>
    <w:rsid w:val="006C6FDE"/>
    <w:rsid w:val="006D5AE6"/>
    <w:rsid w:val="006D7450"/>
    <w:rsid w:val="006E244E"/>
    <w:rsid w:val="006E3F85"/>
    <w:rsid w:val="006F2D8C"/>
    <w:rsid w:val="00700DE0"/>
    <w:rsid w:val="00704490"/>
    <w:rsid w:val="007130BE"/>
    <w:rsid w:val="00721C1D"/>
    <w:rsid w:val="00742DCB"/>
    <w:rsid w:val="00752FF6"/>
    <w:rsid w:val="00755762"/>
    <w:rsid w:val="007608B6"/>
    <w:rsid w:val="00760FFB"/>
    <w:rsid w:val="0076111D"/>
    <w:rsid w:val="007A2691"/>
    <w:rsid w:val="007A3F24"/>
    <w:rsid w:val="007C44C1"/>
    <w:rsid w:val="007E2640"/>
    <w:rsid w:val="007E2CEF"/>
    <w:rsid w:val="007E4F39"/>
    <w:rsid w:val="007F102F"/>
    <w:rsid w:val="007F36C2"/>
    <w:rsid w:val="007F5B20"/>
    <w:rsid w:val="008028C1"/>
    <w:rsid w:val="00803723"/>
    <w:rsid w:val="00813C0D"/>
    <w:rsid w:val="00823341"/>
    <w:rsid w:val="008277FB"/>
    <w:rsid w:val="008303E4"/>
    <w:rsid w:val="00832BB3"/>
    <w:rsid w:val="00833DC2"/>
    <w:rsid w:val="00837265"/>
    <w:rsid w:val="0084020A"/>
    <w:rsid w:val="008439A9"/>
    <w:rsid w:val="0084556E"/>
    <w:rsid w:val="0084736A"/>
    <w:rsid w:val="00852302"/>
    <w:rsid w:val="00867507"/>
    <w:rsid w:val="00873E30"/>
    <w:rsid w:val="00874AF1"/>
    <w:rsid w:val="00875DE9"/>
    <w:rsid w:val="008D33D2"/>
    <w:rsid w:val="008D3FCC"/>
    <w:rsid w:val="008D5F42"/>
    <w:rsid w:val="008E2628"/>
    <w:rsid w:val="008F344F"/>
    <w:rsid w:val="008F4AA7"/>
    <w:rsid w:val="00914D79"/>
    <w:rsid w:val="0092505A"/>
    <w:rsid w:val="0093629A"/>
    <w:rsid w:val="009366ED"/>
    <w:rsid w:val="00954C50"/>
    <w:rsid w:val="00960D24"/>
    <w:rsid w:val="009713A6"/>
    <w:rsid w:val="00971730"/>
    <w:rsid w:val="00980392"/>
    <w:rsid w:val="00985671"/>
    <w:rsid w:val="00991ED1"/>
    <w:rsid w:val="009A020A"/>
    <w:rsid w:val="009A3B51"/>
    <w:rsid w:val="009A6173"/>
    <w:rsid w:val="009C31D0"/>
    <w:rsid w:val="009C5C72"/>
    <w:rsid w:val="009D6A9C"/>
    <w:rsid w:val="009E47D1"/>
    <w:rsid w:val="009F2217"/>
    <w:rsid w:val="00A057F2"/>
    <w:rsid w:val="00A073BB"/>
    <w:rsid w:val="00A10339"/>
    <w:rsid w:val="00A13234"/>
    <w:rsid w:val="00A139A6"/>
    <w:rsid w:val="00A14F88"/>
    <w:rsid w:val="00A17507"/>
    <w:rsid w:val="00A21093"/>
    <w:rsid w:val="00A238C4"/>
    <w:rsid w:val="00A41030"/>
    <w:rsid w:val="00A5169D"/>
    <w:rsid w:val="00A64787"/>
    <w:rsid w:val="00A67675"/>
    <w:rsid w:val="00A702CB"/>
    <w:rsid w:val="00A77040"/>
    <w:rsid w:val="00A83F23"/>
    <w:rsid w:val="00A904AF"/>
    <w:rsid w:val="00A92414"/>
    <w:rsid w:val="00AA5227"/>
    <w:rsid w:val="00AB1AE3"/>
    <w:rsid w:val="00AB5797"/>
    <w:rsid w:val="00AC016A"/>
    <w:rsid w:val="00AC3707"/>
    <w:rsid w:val="00AD114B"/>
    <w:rsid w:val="00AF1213"/>
    <w:rsid w:val="00AF1583"/>
    <w:rsid w:val="00B05B22"/>
    <w:rsid w:val="00B07368"/>
    <w:rsid w:val="00B11D0C"/>
    <w:rsid w:val="00B128B9"/>
    <w:rsid w:val="00B15195"/>
    <w:rsid w:val="00B159F2"/>
    <w:rsid w:val="00B26E99"/>
    <w:rsid w:val="00B35BEF"/>
    <w:rsid w:val="00B36F3A"/>
    <w:rsid w:val="00B40B37"/>
    <w:rsid w:val="00B41311"/>
    <w:rsid w:val="00B453EF"/>
    <w:rsid w:val="00B610E9"/>
    <w:rsid w:val="00B64839"/>
    <w:rsid w:val="00B6740C"/>
    <w:rsid w:val="00B679CA"/>
    <w:rsid w:val="00B738E5"/>
    <w:rsid w:val="00B75EE0"/>
    <w:rsid w:val="00B772B7"/>
    <w:rsid w:val="00B865E0"/>
    <w:rsid w:val="00B97F14"/>
    <w:rsid w:val="00BA31B8"/>
    <w:rsid w:val="00BB2696"/>
    <w:rsid w:val="00BD2A2D"/>
    <w:rsid w:val="00BE05D2"/>
    <w:rsid w:val="00BF45DA"/>
    <w:rsid w:val="00BF5905"/>
    <w:rsid w:val="00C17DEB"/>
    <w:rsid w:val="00C24CC9"/>
    <w:rsid w:val="00C268FC"/>
    <w:rsid w:val="00C35A82"/>
    <w:rsid w:val="00C466E0"/>
    <w:rsid w:val="00C47554"/>
    <w:rsid w:val="00C54B53"/>
    <w:rsid w:val="00C67DDA"/>
    <w:rsid w:val="00C83027"/>
    <w:rsid w:val="00C835D9"/>
    <w:rsid w:val="00C96DFE"/>
    <w:rsid w:val="00C978A7"/>
    <w:rsid w:val="00CA0B51"/>
    <w:rsid w:val="00CB7352"/>
    <w:rsid w:val="00CB77DC"/>
    <w:rsid w:val="00CC1077"/>
    <w:rsid w:val="00CC6ECB"/>
    <w:rsid w:val="00CC7435"/>
    <w:rsid w:val="00CC7D21"/>
    <w:rsid w:val="00CD7536"/>
    <w:rsid w:val="00CE7D92"/>
    <w:rsid w:val="00CF08A3"/>
    <w:rsid w:val="00D04990"/>
    <w:rsid w:val="00D14E70"/>
    <w:rsid w:val="00D15B22"/>
    <w:rsid w:val="00D241A1"/>
    <w:rsid w:val="00D33295"/>
    <w:rsid w:val="00D42816"/>
    <w:rsid w:val="00D42E70"/>
    <w:rsid w:val="00D5235C"/>
    <w:rsid w:val="00D63219"/>
    <w:rsid w:val="00D67A2F"/>
    <w:rsid w:val="00D709CF"/>
    <w:rsid w:val="00D72317"/>
    <w:rsid w:val="00D76EE3"/>
    <w:rsid w:val="00D83E3E"/>
    <w:rsid w:val="00D845FC"/>
    <w:rsid w:val="00D92806"/>
    <w:rsid w:val="00D951D5"/>
    <w:rsid w:val="00DB61FC"/>
    <w:rsid w:val="00DB6939"/>
    <w:rsid w:val="00DC6942"/>
    <w:rsid w:val="00DC7956"/>
    <w:rsid w:val="00DD02DA"/>
    <w:rsid w:val="00DD7271"/>
    <w:rsid w:val="00DE6AA5"/>
    <w:rsid w:val="00DE6F7A"/>
    <w:rsid w:val="00DE7A53"/>
    <w:rsid w:val="00DF116A"/>
    <w:rsid w:val="00DF1AA7"/>
    <w:rsid w:val="00DF2F28"/>
    <w:rsid w:val="00DF3482"/>
    <w:rsid w:val="00DF53A3"/>
    <w:rsid w:val="00E01604"/>
    <w:rsid w:val="00E20646"/>
    <w:rsid w:val="00E208BC"/>
    <w:rsid w:val="00E2213D"/>
    <w:rsid w:val="00E23522"/>
    <w:rsid w:val="00E2403A"/>
    <w:rsid w:val="00E27C15"/>
    <w:rsid w:val="00E330EB"/>
    <w:rsid w:val="00E40DC9"/>
    <w:rsid w:val="00E422EE"/>
    <w:rsid w:val="00E46D27"/>
    <w:rsid w:val="00E50B59"/>
    <w:rsid w:val="00E50C24"/>
    <w:rsid w:val="00E521B3"/>
    <w:rsid w:val="00E622AD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045"/>
    <w:rsid w:val="00EA6A61"/>
    <w:rsid w:val="00EB0D81"/>
    <w:rsid w:val="00EB0EF6"/>
    <w:rsid w:val="00EB25C7"/>
    <w:rsid w:val="00EB3B32"/>
    <w:rsid w:val="00EB6018"/>
    <w:rsid w:val="00EC6B28"/>
    <w:rsid w:val="00ED18EA"/>
    <w:rsid w:val="00ED7C90"/>
    <w:rsid w:val="00EE156C"/>
    <w:rsid w:val="00EE2D9E"/>
    <w:rsid w:val="00EE4C7A"/>
    <w:rsid w:val="00EF160B"/>
    <w:rsid w:val="00EF37CD"/>
    <w:rsid w:val="00EF58AF"/>
    <w:rsid w:val="00EF64FC"/>
    <w:rsid w:val="00F02E82"/>
    <w:rsid w:val="00F05850"/>
    <w:rsid w:val="00F0629C"/>
    <w:rsid w:val="00F22E43"/>
    <w:rsid w:val="00F247B3"/>
    <w:rsid w:val="00F30042"/>
    <w:rsid w:val="00F3305D"/>
    <w:rsid w:val="00F3646E"/>
    <w:rsid w:val="00F37E69"/>
    <w:rsid w:val="00F4051A"/>
    <w:rsid w:val="00F51BE1"/>
    <w:rsid w:val="00F51D87"/>
    <w:rsid w:val="00F52F79"/>
    <w:rsid w:val="00F705A2"/>
    <w:rsid w:val="00F82012"/>
    <w:rsid w:val="00F87478"/>
    <w:rsid w:val="00FA01F0"/>
    <w:rsid w:val="00FA08FA"/>
    <w:rsid w:val="00FA0DAF"/>
    <w:rsid w:val="00FA13EC"/>
    <w:rsid w:val="00FA67E4"/>
    <w:rsid w:val="00FD04D2"/>
    <w:rsid w:val="00FD382E"/>
    <w:rsid w:val="00FD7176"/>
    <w:rsid w:val="00FE0073"/>
    <w:rsid w:val="00FE6082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8FA0"/>
  <w15:docId w15:val="{0CA7F2C2-0770-447F-9F8F-F403E7C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F5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2FD2"/>
    <w:pPr>
      <w:spacing w:before="100" w:beforeAutospacing="1" w:after="119"/>
    </w:pPr>
  </w:style>
  <w:style w:type="character" w:styleId="ab">
    <w:name w:val="annotation reference"/>
    <w:rsid w:val="000339E4"/>
    <w:rPr>
      <w:sz w:val="16"/>
      <w:szCs w:val="16"/>
    </w:rPr>
  </w:style>
  <w:style w:type="paragraph" w:styleId="ac">
    <w:name w:val="annotation text"/>
    <w:basedOn w:val="a"/>
    <w:link w:val="ad"/>
    <w:rsid w:val="000339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339E4"/>
  </w:style>
  <w:style w:type="paragraph" w:styleId="ae">
    <w:name w:val="annotation subject"/>
    <w:basedOn w:val="ac"/>
    <w:next w:val="ac"/>
    <w:link w:val="af"/>
    <w:rsid w:val="000339E4"/>
    <w:rPr>
      <w:b/>
      <w:bCs/>
    </w:rPr>
  </w:style>
  <w:style w:type="character" w:customStyle="1" w:styleId="af">
    <w:name w:val="Тема примечания Знак"/>
    <w:link w:val="ae"/>
    <w:rsid w:val="000339E4"/>
    <w:rPr>
      <w:b/>
      <w:bCs/>
    </w:rPr>
  </w:style>
  <w:style w:type="character" w:customStyle="1" w:styleId="10">
    <w:name w:val="Заголовок 1 Знак"/>
    <w:link w:val="1"/>
    <w:rsid w:val="00146F56"/>
    <w:rPr>
      <w:b/>
      <w:bCs/>
      <w:sz w:val="32"/>
      <w:szCs w:val="24"/>
    </w:rPr>
  </w:style>
  <w:style w:type="paragraph" w:styleId="af0">
    <w:name w:val="No Spacing"/>
    <w:uiPriority w:val="1"/>
    <w:qFormat/>
    <w:rsid w:val="00146F56"/>
    <w:rPr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E40DC9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link w:val="af1"/>
    <w:uiPriority w:val="11"/>
    <w:rsid w:val="00E40DC9"/>
    <w:rPr>
      <w:rFonts w:ascii="Cambria" w:hAnsi="Cambria"/>
      <w:sz w:val="24"/>
      <w:szCs w:val="24"/>
      <w:lang w:val="en-US" w:eastAsia="en-US" w:bidi="en-US"/>
    </w:rPr>
  </w:style>
  <w:style w:type="paragraph" w:styleId="af3">
    <w:name w:val="header"/>
    <w:basedOn w:val="a"/>
    <w:link w:val="af4"/>
    <w:rsid w:val="006D74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D7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8BA4-C2BE-4117-983C-91EB910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2994</Words>
  <Characters>22716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Microsoft</Company>
  <LinksUpToDate>false</LinksUpToDate>
  <CharactersWithSpaces>25659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cp:lastModifiedBy>Заира Магомедова</cp:lastModifiedBy>
  <cp:revision>5</cp:revision>
  <cp:lastPrinted>2020-10-30T08:53:00Z</cp:lastPrinted>
  <dcterms:created xsi:type="dcterms:W3CDTF">2020-10-29T18:51:00Z</dcterms:created>
  <dcterms:modified xsi:type="dcterms:W3CDTF">2020-10-30T08:56:00Z</dcterms:modified>
</cp:coreProperties>
</file>